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3EC1" w14:textId="2751A79E" w:rsidR="005C3463" w:rsidRDefault="001424C4" w:rsidP="005C3463">
      <w:pPr>
        <w:pStyle w:val="paragraph"/>
        <w:jc w:val="center"/>
        <w:textAlignment w:val="baseline"/>
        <w:rPr>
          <w:rFonts w:ascii="Book Antiqua" w:hAnsi="Book Antiqua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2983071" wp14:editId="238722F0">
            <wp:extent cx="1117600" cy="11176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C3463">
        <w:rPr>
          <w:noProof/>
        </w:rPr>
        <w:fldChar w:fldCharType="begin"/>
      </w:r>
      <w:r w:rsidR="005C3463">
        <w:rPr>
          <w:noProof/>
        </w:rPr>
        <w:instrText xml:space="preserve"> INCLUDEPICTURE  "http://confluence-scv/download/attachments/1082116/SCV_RGB_B.jpg" \* MERGEFORMATINET </w:instrText>
      </w:r>
      <w:r w:rsidR="005C3463">
        <w:rPr>
          <w:noProof/>
        </w:rPr>
        <w:fldChar w:fldCharType="separate"/>
      </w:r>
      <w:r w:rsidR="005C3463">
        <w:rPr>
          <w:noProof/>
        </w:rPr>
        <w:fldChar w:fldCharType="begin"/>
      </w:r>
      <w:r w:rsidR="005C3463">
        <w:rPr>
          <w:noProof/>
        </w:rPr>
        <w:instrText xml:space="preserve"> INCLUDEPICTURE  "http://confluence-scv/download/attachments/1082116/SCV_RGB_B.jpg" \* MERGEFORMATINET </w:instrText>
      </w:r>
      <w:r w:rsidR="005C3463">
        <w:rPr>
          <w:noProof/>
        </w:rPr>
        <w:fldChar w:fldCharType="separate"/>
      </w:r>
      <w:r w:rsidR="005C3463">
        <w:rPr>
          <w:noProof/>
        </w:rPr>
        <w:fldChar w:fldCharType="end"/>
      </w:r>
      <w:r w:rsidR="005C3463">
        <w:rPr>
          <w:noProof/>
        </w:rPr>
        <w:fldChar w:fldCharType="end"/>
      </w:r>
    </w:p>
    <w:p w14:paraId="09914450" w14:textId="77777777" w:rsidR="005C3463" w:rsidRPr="001A5308" w:rsidRDefault="005C3463" w:rsidP="005C3463">
      <w:pPr>
        <w:pStyle w:val="paragraph"/>
        <w:jc w:val="center"/>
        <w:textAlignment w:val="baseline"/>
        <w:rPr>
          <w:rFonts w:ascii="Book Antiqua" w:hAnsi="Book Antiqua"/>
          <w:b/>
          <w:bCs/>
          <w:sz w:val="28"/>
          <w:szCs w:val="28"/>
          <w:lang w:val="en-US"/>
        </w:rPr>
      </w:pPr>
      <w:r w:rsidRPr="001A5308">
        <w:rPr>
          <w:rFonts w:ascii="Book Antiqua" w:hAnsi="Book Antiqua"/>
          <w:b/>
          <w:bCs/>
          <w:sz w:val="28"/>
          <w:szCs w:val="28"/>
          <w:lang w:val="en-US"/>
        </w:rPr>
        <w:t>APPEARANCE</w:t>
      </w:r>
      <w:r w:rsidR="00C57DC3" w:rsidRPr="001A5308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Pr="001A5308">
        <w:rPr>
          <w:rFonts w:ascii="Book Antiqua" w:hAnsi="Book Antiqua"/>
          <w:b/>
          <w:bCs/>
          <w:sz w:val="28"/>
          <w:szCs w:val="28"/>
          <w:lang w:val="en-US"/>
        </w:rPr>
        <w:t>FORM</w:t>
      </w:r>
    </w:p>
    <w:p w14:paraId="24F66E81" w14:textId="77777777" w:rsidR="005C3463" w:rsidRDefault="005C3463" w:rsidP="005C3463">
      <w:pPr>
        <w:pStyle w:val="paragraph"/>
        <w:textAlignment w:val="baseline"/>
        <w:rPr>
          <w:rFonts w:ascii="Book Antiqua" w:hAnsi="Book Antiqua"/>
          <w:lang w:val="en-US"/>
        </w:rPr>
      </w:pPr>
    </w:p>
    <w:tbl>
      <w:tblPr>
        <w:tblStyle w:val="TableGrid"/>
        <w:tblW w:w="10530" w:type="dxa"/>
        <w:tblInd w:w="-7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5C3463" w14:paraId="430E62AF" w14:textId="77777777" w:rsidTr="0074710F">
        <w:tc>
          <w:tcPr>
            <w:tcW w:w="10530" w:type="dxa"/>
            <w:shd w:val="clear" w:color="auto" w:fill="F2F2F2" w:themeFill="background1" w:themeFillShade="F2"/>
          </w:tcPr>
          <w:p w14:paraId="1CFA229B" w14:textId="77777777" w:rsidR="005C3463" w:rsidRPr="002F573D" w:rsidRDefault="005C3463" w:rsidP="00C57DC3">
            <w:pPr>
              <w:pStyle w:val="paragraph"/>
              <w:ind w:firstLine="0"/>
              <w:jc w:val="left"/>
              <w:textAlignment w:val="baseline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E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 xml:space="preserve">ach party must complete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an appearance</w:t>
            </w:r>
            <w:r w:rsidR="00C57DC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form 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 xml:space="preserve">and provide a copy (via email) </w:t>
            </w:r>
            <w:r w:rsidRPr="000A0E22">
              <w:rPr>
                <w:rFonts w:ascii="Book Antiqua" w:hAnsi="Book Antiqua"/>
                <w:sz w:val="22"/>
                <w:szCs w:val="22"/>
                <w:u w:val="single"/>
                <w:lang w:val="en-US"/>
              </w:rPr>
              <w:t>in Microsoft Word format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>to the chambers of the presiding judicial officer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2F573D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by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2F573D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4:00pm on the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last </w:t>
            </w:r>
            <w:r w:rsidRPr="002F573D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business day before a hearing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>.</w:t>
            </w:r>
          </w:p>
        </w:tc>
      </w:tr>
    </w:tbl>
    <w:p w14:paraId="19ECAD44" w14:textId="77777777" w:rsidR="005C3463" w:rsidRDefault="005C3463" w:rsidP="005C3463">
      <w:pPr>
        <w:pStyle w:val="paragraph"/>
        <w:spacing w:after="240"/>
        <w:textAlignment w:val="baseline"/>
        <w:rPr>
          <w:rFonts w:ascii="Book Antiqua" w:hAnsi="Book Antiqua"/>
          <w:lang w:val="en-US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45"/>
        <w:gridCol w:w="7380"/>
      </w:tblGrid>
      <w:tr w:rsidR="005C3463" w:rsidRPr="00151F9C" w14:paraId="04392353" w14:textId="77777777" w:rsidTr="0074710F">
        <w:trPr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7BFCD71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DETAILS OF PARTY COMPLETING FORM</w:t>
            </w:r>
          </w:p>
        </w:tc>
      </w:tr>
      <w:tr w:rsidR="005C3463" w:rsidRPr="00151F9C" w14:paraId="6411D253" w14:textId="77777777" w:rsidTr="0074710F">
        <w:trPr>
          <w:trHeight w:val="73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0CCE4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Party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51D980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32FC587C" w14:textId="77777777" w:rsidTr="0074710F">
        <w:trPr>
          <w:trHeight w:val="422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E974A" w14:textId="77777777" w:rsidR="005C3463" w:rsidRDefault="00355269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Party </w:t>
            </w:r>
            <w:r w:rsidR="00FB1259">
              <w:rPr>
                <w:rFonts w:ascii="Book Antiqua" w:hAnsi="Book Antiqua" w:cs="Times New Roman"/>
                <w:sz w:val="24"/>
                <w:szCs w:val="24"/>
              </w:rPr>
              <w:t>Type</w:t>
            </w:r>
          </w:p>
          <w:p w14:paraId="1CBEC342" w14:textId="77777777" w:rsidR="005C3463" w:rsidRPr="00CC4529" w:rsidRDefault="005C3463" w:rsidP="0074710F">
            <w:pPr>
              <w:spacing w:before="60" w:after="60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920764">
              <w:rPr>
                <w:rFonts w:ascii="Book Antiqua" w:hAnsi="Book Antiqua" w:cs="Times New Roman"/>
                <w:sz w:val="20"/>
                <w:szCs w:val="20"/>
              </w:rPr>
              <w:t>(</w:t>
            </w:r>
            <w:r w:rsidRPr="00920764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e.g: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>Plaintiff, Applicant, Appellant, Defendant, Respondent</w:t>
            </w:r>
            <w:r>
              <w:rPr>
                <w:rFonts w:ascii="Book Antiqua" w:hAnsi="Book Antiqua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73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5D55787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5DB574E" w14:textId="77777777" w:rsidR="005C3463" w:rsidRPr="00151F9C" w:rsidRDefault="005C3463" w:rsidP="005C3463">
      <w:pPr>
        <w:pStyle w:val="paragraph"/>
        <w:spacing w:after="240"/>
        <w:textAlignment w:val="baseline"/>
        <w:rPr>
          <w:rFonts w:ascii="Book Antiqua" w:hAnsi="Book Antiqua"/>
          <w:lang w:val="en-US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5"/>
        <w:gridCol w:w="3150"/>
        <w:gridCol w:w="2430"/>
        <w:gridCol w:w="2880"/>
      </w:tblGrid>
      <w:tr w:rsidR="005C3463" w:rsidRPr="00151F9C" w14:paraId="1334E2D9" w14:textId="77777777" w:rsidTr="0074710F">
        <w:trPr>
          <w:jc w:val="center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B0FF0A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PROCEEDING </w:t>
            </w:r>
            <w:r w:rsidRPr="00151F9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DETAILS</w:t>
            </w:r>
          </w:p>
        </w:tc>
      </w:tr>
      <w:tr w:rsidR="005C3463" w:rsidRPr="00151F9C" w14:paraId="773C8CB0" w14:textId="77777777" w:rsidTr="0074710F">
        <w:trPr>
          <w:trHeight w:val="7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EF6BD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Proceeding No.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A64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33DBE534" w14:textId="77777777" w:rsidTr="0074710F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EE443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 xml:space="preserve">Proceeding </w:t>
            </w:r>
            <w:r>
              <w:rPr>
                <w:rFonts w:ascii="Book Antiqua" w:hAnsi="Book Antiqua" w:cs="Times New Roman"/>
                <w:sz w:val="24"/>
                <w:szCs w:val="24"/>
              </w:rPr>
              <w:t>Title</w:t>
            </w:r>
            <w:r w:rsidRPr="00151F9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74DC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0C51239A" w14:textId="77777777" w:rsidTr="0074710F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F4C81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Division</w:t>
            </w:r>
          </w:p>
        </w:tc>
        <w:sdt>
          <w:sdtPr>
            <w:rPr>
              <w:rFonts w:ascii="Book Antiqua" w:hAnsi="Book Antiqua" w:cs="Times New Roman"/>
              <w:sz w:val="24"/>
              <w:szCs w:val="24"/>
            </w:rPr>
            <w:id w:val="1082489438"/>
            <w:placeholder>
              <w:docPart w:val="8158FA136F90334F95553BB9F7F04FD7"/>
            </w:placeholder>
            <w:dropDownList>
              <w:listItem w:displayText="Common Law Division" w:value="Common Law Division"/>
              <w:listItem w:displayText="Commercial Court" w:value="Commercial Court"/>
              <w:listItem w:displayText="Costs Court" w:value="Costs Court"/>
            </w:dropDownList>
          </w:sdtPr>
          <w:sdtEndPr/>
          <w:sdtContent>
            <w:tc>
              <w:tcPr>
                <w:tcW w:w="84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AD1024" w14:textId="77777777" w:rsidR="005C3463" w:rsidRPr="00151F9C" w:rsidRDefault="00B24756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sz w:val="24"/>
                    <w:szCs w:val="24"/>
                  </w:rPr>
                  <w:t>Select…</w:t>
                </w:r>
              </w:p>
            </w:tc>
          </w:sdtContent>
        </w:sdt>
      </w:tr>
      <w:tr w:rsidR="005C3463" w:rsidRPr="00151F9C" w14:paraId="45619627" w14:textId="77777777" w:rsidTr="0074710F">
        <w:trPr>
          <w:trHeight w:val="42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CF7B5A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Judicial Officer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C3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22DF98A3" w14:textId="77777777" w:rsidTr="0074710F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A3B6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Hearing Date</w:t>
            </w:r>
          </w:p>
        </w:tc>
        <w:sdt>
          <w:sdtPr>
            <w:rPr>
              <w:rFonts w:ascii="Book Antiqua" w:hAnsi="Book Antiqua" w:cs="Times New Roman"/>
              <w:sz w:val="24"/>
              <w:szCs w:val="24"/>
            </w:rPr>
            <w:id w:val="408272202"/>
            <w:placeholder>
              <w:docPart w:val="F7E65FD0389D1F4FA2AFCDB68B5437A4"/>
            </w:placeholder>
            <w:showingPlcHdr/>
            <w:date w:fullDate="2021-08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8557ABE" w14:textId="77777777" w:rsidR="005C3463" w:rsidRPr="00151F9C" w:rsidRDefault="005C3463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9D1C44">
                  <w:rPr>
                    <w:rFonts w:ascii="Book Antiqua" w:hAnsi="Book Antiqua" w:cs="Times New Roman"/>
                    <w:color w:val="808080" w:themeColor="background1" w:themeShade="80"/>
                    <w:sz w:val="24"/>
                    <w:szCs w:val="24"/>
                  </w:rPr>
                  <w:t>Select…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297D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Transcript ordered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by party?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75A75" w14:textId="77777777" w:rsidR="005C3463" w:rsidRDefault="00C454D9" w:rsidP="007471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sz w:val="24"/>
                  <w:szCs w:val="24"/>
                </w:rPr>
                <w:id w:val="-8841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63" w:rsidRPr="00151F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3463" w:rsidRPr="00151F9C">
              <w:rPr>
                <w:rFonts w:ascii="Book Antiqua" w:hAnsi="Book Antiqua" w:cs="Times New Roman"/>
                <w:sz w:val="24"/>
                <w:szCs w:val="24"/>
              </w:rPr>
              <w:t xml:space="preserve"> Yes</w:t>
            </w:r>
            <w:r w:rsidR="005C3463" w:rsidRPr="00151F9C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  <w:p w14:paraId="7A762E6A" w14:textId="77777777" w:rsidR="005C3463" w:rsidRPr="00151F9C" w:rsidRDefault="00C454D9" w:rsidP="007471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sz w:val="24"/>
                  <w:szCs w:val="24"/>
                </w:rPr>
                <w:id w:val="4728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63" w:rsidRPr="00151F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3463" w:rsidRPr="00151F9C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</w:tc>
      </w:tr>
    </w:tbl>
    <w:p w14:paraId="76EF7011" w14:textId="77777777" w:rsidR="005C3463" w:rsidRPr="00151F9C" w:rsidRDefault="005C3463" w:rsidP="005C3463">
      <w:pPr>
        <w:spacing w:line="240" w:lineRule="auto"/>
        <w:ind w:firstLine="3571"/>
        <w:rPr>
          <w:rFonts w:ascii="Book Antiqua" w:hAnsi="Book Antiqua" w:cs="Times New Roman"/>
          <w:sz w:val="20"/>
          <w:szCs w:val="20"/>
        </w:rPr>
      </w:pPr>
    </w:p>
    <w:tbl>
      <w:tblPr>
        <w:tblW w:w="1055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1"/>
        <w:gridCol w:w="2986"/>
        <w:gridCol w:w="3429"/>
        <w:gridCol w:w="2618"/>
      </w:tblGrid>
      <w:tr w:rsidR="005C3463" w:rsidRPr="00151F9C" w14:paraId="731BEAE1" w14:textId="77777777" w:rsidTr="0074710F">
        <w:trPr>
          <w:trHeight w:val="466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AAB279F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151F9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APPEARANCES</w:t>
            </w:r>
          </w:p>
        </w:tc>
      </w:tr>
      <w:tr w:rsidR="005C3463" w:rsidRPr="00151F9C" w14:paraId="3BF6B8E5" w14:textId="77777777" w:rsidTr="0074710F">
        <w:trPr>
          <w:trHeight w:val="48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0EBE1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Role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E3D4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0F7D3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Email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0346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Phone No.</w:t>
            </w:r>
          </w:p>
        </w:tc>
      </w:tr>
      <w:tr w:rsidR="005C3463" w:rsidRPr="00151F9C" w14:paraId="3A5FE9B4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-1245022234"/>
            <w:placeholder>
              <w:docPart w:val="BCF082E5028D78458658E4AA832C99A7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1FF77F" w14:textId="173D5247" w:rsidR="005C3463" w:rsidRPr="00151F9C" w:rsidRDefault="009E4AF2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F7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300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28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63AEB551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-1640024965"/>
            <w:placeholder>
              <w:docPart w:val="C21C89B5EF029140B6FA933477F467A0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56BB8" w14:textId="6E1D1B04" w:rsidR="005C3463" w:rsidRPr="00151F9C" w:rsidRDefault="009E4AF2" w:rsidP="0074710F">
                <w:pPr>
                  <w:spacing w:before="60" w:after="60"/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6B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E7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AE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5C3463" w:rsidRPr="00151F9C" w14:paraId="704FB0BC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254641140"/>
            <w:placeholder>
              <w:docPart w:val="2AAD7044E9C51141B61DAB348DB791F3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ED21F" w14:textId="77777777" w:rsidR="005C3463" w:rsidRPr="00151F9C" w:rsidRDefault="00B24756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61A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14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8D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01121661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1478728386"/>
            <w:placeholder>
              <w:docPart w:val="86ED67D9380DE043B9E669AE99897E82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C1FF2" w14:textId="77777777" w:rsidR="005C3463" w:rsidRPr="00151F9C" w:rsidRDefault="00B24756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664C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543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D5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183A0FD6" w14:textId="77777777" w:rsidTr="0074710F">
        <w:trPr>
          <w:trHeight w:val="48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4B9" w14:textId="3E0C08D9" w:rsidR="005C3463" w:rsidRPr="00151F9C" w:rsidRDefault="00C454D9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67171" w:themeColor="background2" w:themeShade="80"/>
                  <w:sz w:val="24"/>
                  <w:szCs w:val="24"/>
                </w:rPr>
                <w:tag w:val="Select..."/>
                <w:id w:val="-875234519"/>
                <w:placeholder>
                  <w:docPart w:val="FC6EB87C966D5C42AAE31E28736D7744"/>
                </w:placeholder>
                <w:dropDownList>
                  <w:listItem w:displayText="Senior Counsel" w:value="Senior Counsel"/>
                  <w:listItem w:displayText="Junior Counsel" w:value="Junior Counsel"/>
                  <w:listItem w:displayText="Counsel" w:value="Counsel"/>
                  <w:listItem w:displayText="Solicitor (appearing)" w:value="Solicitor (appearing)"/>
                  <w:listItem w:displayText="Instructing Solicitor" w:value="Instructing Solicitor"/>
                </w:dropDownList>
              </w:sdtPr>
              <w:sdtEndPr/>
              <w:sdtContent>
                <w:r w:rsidR="006B7714"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A8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5C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51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574B1339" w14:textId="77777777" w:rsidTr="00B24756">
        <w:trPr>
          <w:trHeight w:val="62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2F9" w14:textId="4524465C" w:rsidR="005C3463" w:rsidRPr="00151F9C" w:rsidRDefault="00C454D9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67171" w:themeColor="background2" w:themeShade="80"/>
                  <w:sz w:val="24"/>
                  <w:szCs w:val="24"/>
                </w:rPr>
                <w:tag w:val="Select..."/>
                <w:id w:val="-1146345950"/>
                <w:placeholder>
                  <w:docPart w:val="02E3188EFD588F4CA092C4F37BF10288"/>
                </w:placeholder>
                <w:dropDownList>
                  <w:listItem w:displayText="Senior Counsel" w:value="Senior Counsel"/>
                  <w:listItem w:displayText="Junior Counsel" w:value="Junior Counsel"/>
                  <w:listItem w:displayText="Counsel" w:value="Counsel"/>
                  <w:listItem w:displayText="Solicitor (appearing)" w:value="Solicitor (appearing)"/>
                  <w:listItem w:displayText="Instructing Solicitor" w:value="Instructing Solicitor"/>
                </w:dropDownList>
              </w:sdtPr>
              <w:sdtEndPr/>
              <w:sdtContent>
                <w:r w:rsidR="006B7714"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FD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3CF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ED1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62D4E51" w14:textId="77777777" w:rsidR="005C3463" w:rsidRDefault="005C3463" w:rsidP="005C3463">
      <w:pPr>
        <w:rPr>
          <w:rFonts w:ascii="Book Antiqua" w:hAnsi="Book Antiqua" w:cs="Times New Roman"/>
          <w:sz w:val="20"/>
          <w:szCs w:val="20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"/>
        <w:gridCol w:w="7128"/>
        <w:gridCol w:w="2790"/>
      </w:tblGrid>
      <w:tr w:rsidR="005C3463" w:rsidRPr="00151F9C" w14:paraId="19CC87D4" w14:textId="77777777" w:rsidTr="0074710F">
        <w:trPr>
          <w:trHeight w:val="499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2266BF" w14:textId="26765318" w:rsidR="005C3463" w:rsidRPr="00151F9C" w:rsidRDefault="00711BEF" w:rsidP="00AD554C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DOCUMENTS</w:t>
            </w:r>
            <w:r w:rsidR="005C3463" w:rsidRPr="00151F9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TO BE RELIED UPON</w:t>
            </w:r>
            <w:r w:rsidR="005C3463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AT HEARING</w:t>
            </w:r>
          </w:p>
        </w:tc>
      </w:tr>
      <w:tr w:rsidR="00B24756" w:rsidRPr="00151F9C" w14:paraId="59A1D4F3" w14:textId="77777777" w:rsidTr="00B24756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38CB5" w14:textId="77777777" w:rsidR="005C3463" w:rsidRPr="00B24756" w:rsidRDefault="005C3463" w:rsidP="00B24756">
            <w:pPr>
              <w:spacing w:before="120"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No.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9DA8B" w14:textId="77777777" w:rsidR="005C3463" w:rsidRPr="00B24756" w:rsidRDefault="005C3463" w:rsidP="00B24756">
            <w:pPr>
              <w:spacing w:before="120"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Document Description</w:t>
            </w:r>
          </w:p>
          <w:p w14:paraId="6801B15A" w14:textId="77777777" w:rsidR="005C3463" w:rsidRPr="00B24756" w:rsidRDefault="005C3463" w:rsidP="009747EF">
            <w:pPr>
              <w:spacing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(</w:t>
            </w:r>
            <w:r w:rsidRPr="00B24756">
              <w:rPr>
                <w:rFonts w:ascii="Book Antiqua" w:hAnsi="Book Antiqua"/>
                <w:i/>
              </w:rPr>
              <w:t>e.g: Affidavit of Jane Doe sworn 1 July 2021; Plaintiff’s submissions</w:t>
            </w:r>
            <w:r w:rsidRPr="00B24756">
              <w:rPr>
                <w:rFonts w:ascii="Book Antiqua" w:hAnsi="Book Antiqua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DC601" w14:textId="77777777" w:rsidR="005C3463" w:rsidRPr="00B24756" w:rsidRDefault="005C3463" w:rsidP="00B24756">
            <w:pPr>
              <w:spacing w:before="120"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Date Filed on RedCrest</w:t>
            </w:r>
            <w:r w:rsidR="003D0567" w:rsidRPr="00B24756">
              <w:rPr>
                <w:rFonts w:ascii="Book Antiqua" w:hAnsi="Book Antiqua"/>
              </w:rPr>
              <w:t>/RedCrest</w:t>
            </w:r>
            <w:r w:rsidR="000E77FD" w:rsidRPr="00B24756">
              <w:rPr>
                <w:rFonts w:ascii="Book Antiqua" w:hAnsi="Book Antiqua"/>
              </w:rPr>
              <w:t>-</w:t>
            </w:r>
            <w:r w:rsidR="003D0567" w:rsidRPr="00B24756">
              <w:rPr>
                <w:rFonts w:ascii="Book Antiqua" w:hAnsi="Book Antiqua"/>
              </w:rPr>
              <w:t>Probate</w:t>
            </w:r>
          </w:p>
        </w:tc>
      </w:tr>
      <w:tr w:rsidR="005C3463" w:rsidRPr="00151F9C" w14:paraId="7B232FCC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5E26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28C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4A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65ED5B26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97A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75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07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14623D1F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A80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676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D3D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0911B12E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897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40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E0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2DCDB7FE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EC0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85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939D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48184977" w14:textId="77777777" w:rsidR="005C3463" w:rsidRDefault="005C3463" w:rsidP="005C3463">
      <w:pPr>
        <w:pStyle w:val="paragraph"/>
        <w:spacing w:after="240"/>
        <w:textAlignment w:val="baseline"/>
        <w:rPr>
          <w:rFonts w:ascii="Book Antiqua" w:hAnsi="Book Antiqua"/>
          <w:lang w:val="en-US"/>
        </w:rPr>
      </w:pPr>
    </w:p>
    <w:tbl>
      <w:tblPr>
        <w:tblW w:w="105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26"/>
        <w:gridCol w:w="8763"/>
      </w:tblGrid>
      <w:tr w:rsidR="005C3463" w:rsidRPr="00151F9C" w14:paraId="01C6B7FE" w14:textId="77777777" w:rsidTr="0074710F">
        <w:trPr>
          <w:trHeight w:val="499"/>
          <w:jc w:val="center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6C72AED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DETAILS OF PERSON COMPLETING FORM</w:t>
            </w:r>
          </w:p>
        </w:tc>
      </w:tr>
      <w:tr w:rsidR="005C3463" w:rsidRPr="00151F9C" w14:paraId="41828361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D425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Name</w:t>
            </w:r>
          </w:p>
        </w:tc>
        <w:tc>
          <w:tcPr>
            <w:tcW w:w="876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2937173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5B64C683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6F76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Signed</w:t>
            </w:r>
          </w:p>
        </w:tc>
        <w:tc>
          <w:tcPr>
            <w:tcW w:w="876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0B7D279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4EDEC0E3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2076B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Date</w:t>
            </w:r>
          </w:p>
        </w:tc>
        <w:sdt>
          <w:sdtPr>
            <w:rPr>
              <w:rFonts w:ascii="Book Antiqua" w:hAnsi="Book Antiqua" w:cs="Times New Roman"/>
              <w:sz w:val="24"/>
              <w:szCs w:val="24"/>
            </w:rPr>
            <w:id w:val="-1193843009"/>
            <w:placeholder>
              <w:docPart w:val="8D520F68E3EB7F4EA610E50AFE334D9A"/>
            </w:placeholder>
            <w:showingPlcHdr/>
            <w:date w:fullDate="2021-08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763BBE" w14:textId="77777777" w:rsidR="005C3463" w:rsidRPr="00151F9C" w:rsidRDefault="005C3463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9D1C44">
                  <w:rPr>
                    <w:rFonts w:ascii="Book Antiqua" w:hAnsi="Book Antiqua" w:cs="Times New Roman"/>
                    <w:color w:val="808080" w:themeColor="background1" w:themeShade="80"/>
                    <w:sz w:val="24"/>
                    <w:szCs w:val="24"/>
                  </w:rPr>
                  <w:t>Select…</w:t>
                </w:r>
              </w:p>
            </w:tc>
          </w:sdtContent>
        </w:sdt>
      </w:tr>
    </w:tbl>
    <w:p w14:paraId="529AAEA3" w14:textId="77777777" w:rsidR="005C3463" w:rsidRPr="00151F9C" w:rsidRDefault="005C3463" w:rsidP="005C3463">
      <w:pPr>
        <w:rPr>
          <w:rFonts w:ascii="Book Antiqua" w:hAnsi="Book Antiqua" w:cs="Times New Roman"/>
          <w:sz w:val="24"/>
          <w:szCs w:val="24"/>
        </w:rPr>
      </w:pPr>
    </w:p>
    <w:p w14:paraId="132A8BD1" w14:textId="77777777" w:rsidR="0024533A" w:rsidRPr="00022435" w:rsidRDefault="0024533A" w:rsidP="00C115E5">
      <w:pPr>
        <w:spacing w:line="240" w:lineRule="auto"/>
        <w:jc w:val="right"/>
        <w:rPr>
          <w:sz w:val="24"/>
          <w:szCs w:val="24"/>
        </w:rPr>
      </w:pPr>
    </w:p>
    <w:sectPr w:rsidR="0024533A" w:rsidRPr="000224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AC528" w14:textId="77777777" w:rsidR="00C454D9" w:rsidRDefault="00C454D9" w:rsidP="00163619">
      <w:pPr>
        <w:spacing w:after="0" w:line="240" w:lineRule="auto"/>
      </w:pPr>
      <w:r>
        <w:separator/>
      </w:r>
    </w:p>
  </w:endnote>
  <w:endnote w:type="continuationSeparator" w:id="0">
    <w:p w14:paraId="5D07B1D1" w14:textId="77777777" w:rsidR="00C454D9" w:rsidRDefault="00C454D9" w:rsidP="00163619">
      <w:pPr>
        <w:spacing w:after="0" w:line="240" w:lineRule="auto"/>
      </w:pPr>
      <w:r>
        <w:continuationSeparator/>
      </w:r>
    </w:p>
  </w:endnote>
  <w:endnote w:type="continuationNotice" w:id="1">
    <w:p w14:paraId="54FD72F2" w14:textId="77777777" w:rsidR="00C454D9" w:rsidRDefault="00C45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B240" w14:textId="77777777" w:rsidR="00B24756" w:rsidRDefault="00B2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EFCF" w14:textId="77777777" w:rsidR="00C454D9" w:rsidRDefault="00C454D9" w:rsidP="00163619">
      <w:pPr>
        <w:spacing w:after="0" w:line="240" w:lineRule="auto"/>
      </w:pPr>
      <w:r>
        <w:separator/>
      </w:r>
    </w:p>
  </w:footnote>
  <w:footnote w:type="continuationSeparator" w:id="0">
    <w:p w14:paraId="3194AB79" w14:textId="77777777" w:rsidR="00C454D9" w:rsidRDefault="00C454D9" w:rsidP="00163619">
      <w:pPr>
        <w:spacing w:after="0" w:line="240" w:lineRule="auto"/>
      </w:pPr>
      <w:r>
        <w:continuationSeparator/>
      </w:r>
    </w:p>
  </w:footnote>
  <w:footnote w:type="continuationNotice" w:id="1">
    <w:p w14:paraId="504F3C52" w14:textId="77777777" w:rsidR="00C454D9" w:rsidRDefault="00C45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BC54" w14:textId="77777777" w:rsidR="00B24756" w:rsidRDefault="00B24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91A"/>
    <w:multiLevelType w:val="hybridMultilevel"/>
    <w:tmpl w:val="3F109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1E63"/>
    <w:multiLevelType w:val="hybridMultilevel"/>
    <w:tmpl w:val="CF102896"/>
    <w:lvl w:ilvl="0" w:tplc="FC4A2A3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05E0"/>
    <w:multiLevelType w:val="hybridMultilevel"/>
    <w:tmpl w:val="A2868F86"/>
    <w:lvl w:ilvl="0" w:tplc="FC4A2A3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3779C"/>
    <w:multiLevelType w:val="multilevel"/>
    <w:tmpl w:val="1758FD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2F0233F-7284-4328-BE30-5C0ECE8122A5}"/>
    <w:docVar w:name="dgnword-eventsink" w:val="529656968"/>
  </w:docVars>
  <w:rsids>
    <w:rsidRoot w:val="00022435"/>
    <w:rsid w:val="0000063A"/>
    <w:rsid w:val="00022435"/>
    <w:rsid w:val="00025711"/>
    <w:rsid w:val="000379D7"/>
    <w:rsid w:val="00044BE2"/>
    <w:rsid w:val="00057071"/>
    <w:rsid w:val="00067AD8"/>
    <w:rsid w:val="00076313"/>
    <w:rsid w:val="0008057F"/>
    <w:rsid w:val="00080825"/>
    <w:rsid w:val="000D241D"/>
    <w:rsid w:val="000D556B"/>
    <w:rsid w:val="000D770B"/>
    <w:rsid w:val="000D7BA9"/>
    <w:rsid w:val="000E4E60"/>
    <w:rsid w:val="000E77FD"/>
    <w:rsid w:val="000F3074"/>
    <w:rsid w:val="00113E57"/>
    <w:rsid w:val="00120F50"/>
    <w:rsid w:val="00126342"/>
    <w:rsid w:val="00141325"/>
    <w:rsid w:val="001424C4"/>
    <w:rsid w:val="00142DE9"/>
    <w:rsid w:val="001545FF"/>
    <w:rsid w:val="0015499A"/>
    <w:rsid w:val="00154CBD"/>
    <w:rsid w:val="00163619"/>
    <w:rsid w:val="00165377"/>
    <w:rsid w:val="001B084A"/>
    <w:rsid w:val="001B36FB"/>
    <w:rsid w:val="001B4465"/>
    <w:rsid w:val="001B4A28"/>
    <w:rsid w:val="001B685E"/>
    <w:rsid w:val="001D6E4F"/>
    <w:rsid w:val="001E0BEA"/>
    <w:rsid w:val="001E378E"/>
    <w:rsid w:val="002132C4"/>
    <w:rsid w:val="0022133D"/>
    <w:rsid w:val="0022483E"/>
    <w:rsid w:val="002303D7"/>
    <w:rsid w:val="00241933"/>
    <w:rsid w:val="0024354F"/>
    <w:rsid w:val="00243713"/>
    <w:rsid w:val="00244ABB"/>
    <w:rsid w:val="0024533A"/>
    <w:rsid w:val="00245981"/>
    <w:rsid w:val="00254FD3"/>
    <w:rsid w:val="00255D2F"/>
    <w:rsid w:val="00257EAB"/>
    <w:rsid w:val="002733AF"/>
    <w:rsid w:val="00274B75"/>
    <w:rsid w:val="0027596B"/>
    <w:rsid w:val="00287015"/>
    <w:rsid w:val="0029643D"/>
    <w:rsid w:val="002A5905"/>
    <w:rsid w:val="002B15E5"/>
    <w:rsid w:val="002B2016"/>
    <w:rsid w:val="002B37B6"/>
    <w:rsid w:val="002B6ED3"/>
    <w:rsid w:val="002B7D82"/>
    <w:rsid w:val="002C1EF3"/>
    <w:rsid w:val="002C7A65"/>
    <w:rsid w:val="002C7FDB"/>
    <w:rsid w:val="002D0FEA"/>
    <w:rsid w:val="002D53B4"/>
    <w:rsid w:val="002E4A9D"/>
    <w:rsid w:val="002F133F"/>
    <w:rsid w:val="002F72DF"/>
    <w:rsid w:val="00305E0B"/>
    <w:rsid w:val="0030692E"/>
    <w:rsid w:val="0032116C"/>
    <w:rsid w:val="0034104D"/>
    <w:rsid w:val="00341C82"/>
    <w:rsid w:val="00345FF0"/>
    <w:rsid w:val="00350B8B"/>
    <w:rsid w:val="003537FE"/>
    <w:rsid w:val="00355269"/>
    <w:rsid w:val="00355783"/>
    <w:rsid w:val="00360608"/>
    <w:rsid w:val="00370A6A"/>
    <w:rsid w:val="00373819"/>
    <w:rsid w:val="00382A21"/>
    <w:rsid w:val="00383166"/>
    <w:rsid w:val="003A1452"/>
    <w:rsid w:val="003A2037"/>
    <w:rsid w:val="003A683E"/>
    <w:rsid w:val="003B0BB7"/>
    <w:rsid w:val="003B3026"/>
    <w:rsid w:val="003C4C07"/>
    <w:rsid w:val="003D0567"/>
    <w:rsid w:val="003D3195"/>
    <w:rsid w:val="003E0FE5"/>
    <w:rsid w:val="003E1F58"/>
    <w:rsid w:val="003F5701"/>
    <w:rsid w:val="00407157"/>
    <w:rsid w:val="004225B8"/>
    <w:rsid w:val="00431286"/>
    <w:rsid w:val="00437663"/>
    <w:rsid w:val="00444312"/>
    <w:rsid w:val="004520B0"/>
    <w:rsid w:val="00453FB1"/>
    <w:rsid w:val="00455310"/>
    <w:rsid w:val="00460706"/>
    <w:rsid w:val="00462B94"/>
    <w:rsid w:val="0046611D"/>
    <w:rsid w:val="0047048B"/>
    <w:rsid w:val="00475074"/>
    <w:rsid w:val="00475601"/>
    <w:rsid w:val="004813E2"/>
    <w:rsid w:val="004817F0"/>
    <w:rsid w:val="00481E72"/>
    <w:rsid w:val="00485DAE"/>
    <w:rsid w:val="004A0527"/>
    <w:rsid w:val="004B68C9"/>
    <w:rsid w:val="004B76DE"/>
    <w:rsid w:val="004C12B9"/>
    <w:rsid w:val="004E2454"/>
    <w:rsid w:val="004E471F"/>
    <w:rsid w:val="004E5CAA"/>
    <w:rsid w:val="004F5585"/>
    <w:rsid w:val="00501BD8"/>
    <w:rsid w:val="00503D95"/>
    <w:rsid w:val="00505B26"/>
    <w:rsid w:val="0052306B"/>
    <w:rsid w:val="00524FE1"/>
    <w:rsid w:val="005302A2"/>
    <w:rsid w:val="00533175"/>
    <w:rsid w:val="005423C2"/>
    <w:rsid w:val="00596577"/>
    <w:rsid w:val="005B1353"/>
    <w:rsid w:val="005C177C"/>
    <w:rsid w:val="005C3463"/>
    <w:rsid w:val="005E026A"/>
    <w:rsid w:val="005E5B3A"/>
    <w:rsid w:val="005F7236"/>
    <w:rsid w:val="005F7688"/>
    <w:rsid w:val="006442AF"/>
    <w:rsid w:val="00650D38"/>
    <w:rsid w:val="00655003"/>
    <w:rsid w:val="006563E3"/>
    <w:rsid w:val="006708DC"/>
    <w:rsid w:val="00676935"/>
    <w:rsid w:val="00686F1B"/>
    <w:rsid w:val="006940A6"/>
    <w:rsid w:val="006A1463"/>
    <w:rsid w:val="006A6B33"/>
    <w:rsid w:val="006A7A42"/>
    <w:rsid w:val="006B343D"/>
    <w:rsid w:val="006B52FF"/>
    <w:rsid w:val="006B7714"/>
    <w:rsid w:val="006C1EB9"/>
    <w:rsid w:val="006C5AB4"/>
    <w:rsid w:val="006D114B"/>
    <w:rsid w:val="006D21AD"/>
    <w:rsid w:val="006F3157"/>
    <w:rsid w:val="006F78DC"/>
    <w:rsid w:val="0070077E"/>
    <w:rsid w:val="00703CDB"/>
    <w:rsid w:val="00711BEF"/>
    <w:rsid w:val="00713D27"/>
    <w:rsid w:val="0072079C"/>
    <w:rsid w:val="007236A9"/>
    <w:rsid w:val="00724AFD"/>
    <w:rsid w:val="007279FD"/>
    <w:rsid w:val="007339AB"/>
    <w:rsid w:val="00735431"/>
    <w:rsid w:val="007358B5"/>
    <w:rsid w:val="0074710F"/>
    <w:rsid w:val="00773486"/>
    <w:rsid w:val="00777AED"/>
    <w:rsid w:val="0078058C"/>
    <w:rsid w:val="00794506"/>
    <w:rsid w:val="0079616F"/>
    <w:rsid w:val="007A678B"/>
    <w:rsid w:val="007B6071"/>
    <w:rsid w:val="007B716B"/>
    <w:rsid w:val="007C2C38"/>
    <w:rsid w:val="007C4C4D"/>
    <w:rsid w:val="007D7216"/>
    <w:rsid w:val="007F75BE"/>
    <w:rsid w:val="008144A0"/>
    <w:rsid w:val="00833F03"/>
    <w:rsid w:val="00835766"/>
    <w:rsid w:val="0083782D"/>
    <w:rsid w:val="00837949"/>
    <w:rsid w:val="0086794D"/>
    <w:rsid w:val="0087096F"/>
    <w:rsid w:val="008A06C8"/>
    <w:rsid w:val="008A12A6"/>
    <w:rsid w:val="008B0ABF"/>
    <w:rsid w:val="008B3C68"/>
    <w:rsid w:val="008C034B"/>
    <w:rsid w:val="008C4287"/>
    <w:rsid w:val="008C4A04"/>
    <w:rsid w:val="008C66D6"/>
    <w:rsid w:val="008C7DAA"/>
    <w:rsid w:val="008D192C"/>
    <w:rsid w:val="008D498A"/>
    <w:rsid w:val="0090113A"/>
    <w:rsid w:val="00901BA6"/>
    <w:rsid w:val="009058C2"/>
    <w:rsid w:val="0090611B"/>
    <w:rsid w:val="00906728"/>
    <w:rsid w:val="00916277"/>
    <w:rsid w:val="009166A9"/>
    <w:rsid w:val="00921C9A"/>
    <w:rsid w:val="009365AD"/>
    <w:rsid w:val="00941BAC"/>
    <w:rsid w:val="00943166"/>
    <w:rsid w:val="00945C9A"/>
    <w:rsid w:val="009564DC"/>
    <w:rsid w:val="009727E4"/>
    <w:rsid w:val="009747EF"/>
    <w:rsid w:val="00976771"/>
    <w:rsid w:val="00992AC9"/>
    <w:rsid w:val="0099751C"/>
    <w:rsid w:val="009A09B1"/>
    <w:rsid w:val="009A2E84"/>
    <w:rsid w:val="009A427B"/>
    <w:rsid w:val="009B1B85"/>
    <w:rsid w:val="009B6D1B"/>
    <w:rsid w:val="009C7939"/>
    <w:rsid w:val="009D6F25"/>
    <w:rsid w:val="009E4AF2"/>
    <w:rsid w:val="00A06BFC"/>
    <w:rsid w:val="00A11AD6"/>
    <w:rsid w:val="00A137A0"/>
    <w:rsid w:val="00A21E57"/>
    <w:rsid w:val="00A32177"/>
    <w:rsid w:val="00A40093"/>
    <w:rsid w:val="00A47307"/>
    <w:rsid w:val="00A548F6"/>
    <w:rsid w:val="00A73666"/>
    <w:rsid w:val="00A74884"/>
    <w:rsid w:val="00A80CD8"/>
    <w:rsid w:val="00A8343E"/>
    <w:rsid w:val="00A87DCB"/>
    <w:rsid w:val="00A91BFD"/>
    <w:rsid w:val="00AA2930"/>
    <w:rsid w:val="00AB1203"/>
    <w:rsid w:val="00AB602B"/>
    <w:rsid w:val="00AC3FAC"/>
    <w:rsid w:val="00AD1529"/>
    <w:rsid w:val="00AD554C"/>
    <w:rsid w:val="00AD5F2A"/>
    <w:rsid w:val="00AD6FFD"/>
    <w:rsid w:val="00AE0B03"/>
    <w:rsid w:val="00AE0B0A"/>
    <w:rsid w:val="00AE2785"/>
    <w:rsid w:val="00AE4774"/>
    <w:rsid w:val="00AE638F"/>
    <w:rsid w:val="00AF1E77"/>
    <w:rsid w:val="00B11399"/>
    <w:rsid w:val="00B20AA4"/>
    <w:rsid w:val="00B231B7"/>
    <w:rsid w:val="00B24756"/>
    <w:rsid w:val="00B2554D"/>
    <w:rsid w:val="00B269B0"/>
    <w:rsid w:val="00B439E9"/>
    <w:rsid w:val="00B51965"/>
    <w:rsid w:val="00B73328"/>
    <w:rsid w:val="00B84037"/>
    <w:rsid w:val="00B8683A"/>
    <w:rsid w:val="00B87073"/>
    <w:rsid w:val="00BA1E0F"/>
    <w:rsid w:val="00BB62B8"/>
    <w:rsid w:val="00BB76DC"/>
    <w:rsid w:val="00BC0AE2"/>
    <w:rsid w:val="00BC2753"/>
    <w:rsid w:val="00BC5B78"/>
    <w:rsid w:val="00BD4001"/>
    <w:rsid w:val="00BD6E43"/>
    <w:rsid w:val="00BD7981"/>
    <w:rsid w:val="00BE4A6F"/>
    <w:rsid w:val="00BF0A45"/>
    <w:rsid w:val="00BF2480"/>
    <w:rsid w:val="00C115E5"/>
    <w:rsid w:val="00C24849"/>
    <w:rsid w:val="00C27E7A"/>
    <w:rsid w:val="00C34529"/>
    <w:rsid w:val="00C36E4D"/>
    <w:rsid w:val="00C37CE8"/>
    <w:rsid w:val="00C454D9"/>
    <w:rsid w:val="00C5624D"/>
    <w:rsid w:val="00C57DC3"/>
    <w:rsid w:val="00C72246"/>
    <w:rsid w:val="00C83FF8"/>
    <w:rsid w:val="00C865D5"/>
    <w:rsid w:val="00C95C3E"/>
    <w:rsid w:val="00CC1536"/>
    <w:rsid w:val="00CC6781"/>
    <w:rsid w:val="00CD228E"/>
    <w:rsid w:val="00CD6307"/>
    <w:rsid w:val="00CE4FB2"/>
    <w:rsid w:val="00CE6813"/>
    <w:rsid w:val="00CE6B24"/>
    <w:rsid w:val="00CF148E"/>
    <w:rsid w:val="00CF2BB8"/>
    <w:rsid w:val="00CF4E06"/>
    <w:rsid w:val="00CF7958"/>
    <w:rsid w:val="00D07458"/>
    <w:rsid w:val="00D10748"/>
    <w:rsid w:val="00D17753"/>
    <w:rsid w:val="00D44DD9"/>
    <w:rsid w:val="00D52EE6"/>
    <w:rsid w:val="00D5331F"/>
    <w:rsid w:val="00D6260C"/>
    <w:rsid w:val="00D62A64"/>
    <w:rsid w:val="00D65565"/>
    <w:rsid w:val="00D82700"/>
    <w:rsid w:val="00D846FD"/>
    <w:rsid w:val="00DA19BA"/>
    <w:rsid w:val="00DA7BB9"/>
    <w:rsid w:val="00DD051E"/>
    <w:rsid w:val="00DD0698"/>
    <w:rsid w:val="00DD5CD4"/>
    <w:rsid w:val="00DE11DF"/>
    <w:rsid w:val="00DE26EC"/>
    <w:rsid w:val="00DE70AD"/>
    <w:rsid w:val="00E04F29"/>
    <w:rsid w:val="00E10C49"/>
    <w:rsid w:val="00E13926"/>
    <w:rsid w:val="00E163CF"/>
    <w:rsid w:val="00E202CA"/>
    <w:rsid w:val="00E24FA3"/>
    <w:rsid w:val="00E43127"/>
    <w:rsid w:val="00E51DD8"/>
    <w:rsid w:val="00E61D4A"/>
    <w:rsid w:val="00E922F7"/>
    <w:rsid w:val="00E93740"/>
    <w:rsid w:val="00EA3B1E"/>
    <w:rsid w:val="00EA5F01"/>
    <w:rsid w:val="00EB3895"/>
    <w:rsid w:val="00EB3A56"/>
    <w:rsid w:val="00EC0420"/>
    <w:rsid w:val="00EC374D"/>
    <w:rsid w:val="00EC5F99"/>
    <w:rsid w:val="00ED3F84"/>
    <w:rsid w:val="00ED65A8"/>
    <w:rsid w:val="00ED7044"/>
    <w:rsid w:val="00EE532E"/>
    <w:rsid w:val="00EF2760"/>
    <w:rsid w:val="00F045D5"/>
    <w:rsid w:val="00F110EB"/>
    <w:rsid w:val="00F16F3F"/>
    <w:rsid w:val="00F17960"/>
    <w:rsid w:val="00F257B5"/>
    <w:rsid w:val="00F34DD2"/>
    <w:rsid w:val="00F4176A"/>
    <w:rsid w:val="00F534C8"/>
    <w:rsid w:val="00F6013B"/>
    <w:rsid w:val="00F93097"/>
    <w:rsid w:val="00F97323"/>
    <w:rsid w:val="00FA46D0"/>
    <w:rsid w:val="00FB0739"/>
    <w:rsid w:val="00FB1259"/>
    <w:rsid w:val="00FB33EC"/>
    <w:rsid w:val="00FB56EF"/>
    <w:rsid w:val="00FB782B"/>
    <w:rsid w:val="00FC3578"/>
    <w:rsid w:val="00FC6802"/>
    <w:rsid w:val="00FD1964"/>
    <w:rsid w:val="00FE5CD5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AA17"/>
  <w15:chartTrackingRefBased/>
  <w15:docId w15:val="{4A2ED089-E50A-45B3-997A-8852429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2243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22435"/>
  </w:style>
  <w:style w:type="paragraph" w:styleId="Quote">
    <w:name w:val="Quote"/>
    <w:basedOn w:val="Normal"/>
    <w:next w:val="Normal"/>
    <w:link w:val="QuoteChar"/>
    <w:uiPriority w:val="29"/>
    <w:qFormat/>
    <w:rsid w:val="00022435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43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4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13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2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6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6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6813"/>
    <w:pPr>
      <w:ind w:left="720"/>
      <w:contextualSpacing/>
    </w:pPr>
  </w:style>
  <w:style w:type="table" w:styleId="TableGrid">
    <w:name w:val="Table Grid"/>
    <w:basedOn w:val="TableNormal"/>
    <w:uiPriority w:val="39"/>
    <w:rsid w:val="005C3463"/>
    <w:pPr>
      <w:spacing w:after="0" w:line="240" w:lineRule="auto"/>
      <w:ind w:firstLine="357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1C"/>
  </w:style>
  <w:style w:type="paragraph" w:styleId="Footer">
    <w:name w:val="footer"/>
    <w:basedOn w:val="Normal"/>
    <w:link w:val="FooterChar"/>
    <w:uiPriority w:val="99"/>
    <w:unhideWhenUsed/>
    <w:rsid w:val="0099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1C"/>
  </w:style>
  <w:style w:type="paragraph" w:styleId="Revision">
    <w:name w:val="Revision"/>
    <w:hidden/>
    <w:uiPriority w:val="99"/>
    <w:semiHidden/>
    <w:rsid w:val="00B247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3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8FA136F90334F95553BB9F7F0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909E-1E92-0C40-B1D8-0E4A1ECE05AC}"/>
      </w:docPartPr>
      <w:docPartBody>
        <w:p w:rsidR="00506EDD" w:rsidRDefault="00B96DB4" w:rsidP="00B96DB4">
          <w:pPr>
            <w:pStyle w:val="8158FA136F90334F95553BB9F7F04FD7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F7E65FD0389D1F4FA2AFCDB68B54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B683-7DD0-FE44-AEC7-B9FA7F838A59}"/>
      </w:docPartPr>
      <w:docPartBody>
        <w:p w:rsidR="00506EDD" w:rsidRDefault="00C83816" w:rsidP="00C83816">
          <w:pPr>
            <w:pStyle w:val="F7E65FD0389D1F4FA2AFCDB68B5437A42"/>
          </w:pPr>
          <w:r w:rsidRPr="009D1C44">
            <w:rPr>
              <w:rFonts w:ascii="Book Antiqua" w:hAnsi="Book Antiqua" w:cs="Times New Roman"/>
              <w:color w:val="808080" w:themeColor="background1" w:themeShade="80"/>
              <w:sz w:val="24"/>
              <w:szCs w:val="24"/>
            </w:rPr>
            <w:t>Select…</w:t>
          </w:r>
        </w:p>
      </w:docPartBody>
    </w:docPart>
    <w:docPart>
      <w:docPartPr>
        <w:name w:val="BCF082E5028D78458658E4AA832C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B29E-0602-434A-81BF-320C57DE86BB}"/>
      </w:docPartPr>
      <w:docPartBody>
        <w:p w:rsidR="00506EDD" w:rsidRDefault="00B96DB4" w:rsidP="00B96DB4">
          <w:pPr>
            <w:pStyle w:val="BCF082E5028D78458658E4AA832C99A7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C21C89B5EF029140B6FA933477F4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B686-5E76-6E48-9D0E-A9E38591149C}"/>
      </w:docPartPr>
      <w:docPartBody>
        <w:p w:rsidR="00506EDD" w:rsidRDefault="00B96DB4" w:rsidP="00B96DB4">
          <w:pPr>
            <w:pStyle w:val="C21C89B5EF029140B6FA933477F467A0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2AAD7044E9C51141B61DAB348DB7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BECE-4279-0A41-A70D-7BA6DEE92C9B}"/>
      </w:docPartPr>
      <w:docPartBody>
        <w:p w:rsidR="00506EDD" w:rsidRDefault="00B96DB4" w:rsidP="00B96DB4">
          <w:pPr>
            <w:pStyle w:val="2AAD7044E9C51141B61DAB348DB791F3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86ED67D9380DE043B9E669AE9989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68E2-0EE5-BB43-883B-7E748DDBECB4}"/>
      </w:docPartPr>
      <w:docPartBody>
        <w:p w:rsidR="00506EDD" w:rsidRDefault="00B96DB4" w:rsidP="00B96DB4">
          <w:pPr>
            <w:pStyle w:val="86ED67D9380DE043B9E669AE99897E82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FC6EB87C966D5C42AAE31E28736D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3C0-A819-3B4A-964F-0D9D50586E45}"/>
      </w:docPartPr>
      <w:docPartBody>
        <w:p w:rsidR="00506EDD" w:rsidRDefault="00B96DB4" w:rsidP="00B96DB4">
          <w:pPr>
            <w:pStyle w:val="FC6EB87C966D5C42AAE31E28736D7744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02E3188EFD588F4CA092C4F37BF1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E2A3-1828-E44C-A7DF-57D79351DEE9}"/>
      </w:docPartPr>
      <w:docPartBody>
        <w:p w:rsidR="00506EDD" w:rsidRDefault="00B96DB4" w:rsidP="00B96DB4">
          <w:pPr>
            <w:pStyle w:val="02E3188EFD588F4CA092C4F37BF10288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8D520F68E3EB7F4EA610E50AFE33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F07-713B-6640-9FA9-746C0697541C}"/>
      </w:docPartPr>
      <w:docPartBody>
        <w:p w:rsidR="00506EDD" w:rsidRDefault="00C83816" w:rsidP="00C83816">
          <w:pPr>
            <w:pStyle w:val="8D520F68E3EB7F4EA610E50AFE334D9A2"/>
          </w:pPr>
          <w:r w:rsidRPr="009D1C44">
            <w:rPr>
              <w:rFonts w:ascii="Book Antiqua" w:hAnsi="Book Antiqua" w:cs="Times New Roman"/>
              <w:color w:val="808080" w:themeColor="background1" w:themeShade="80"/>
              <w:sz w:val="24"/>
              <w:szCs w:val="24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4"/>
    <w:rsid w:val="001D4088"/>
    <w:rsid w:val="001E3EA0"/>
    <w:rsid w:val="002211C0"/>
    <w:rsid w:val="00251265"/>
    <w:rsid w:val="002F2D94"/>
    <w:rsid w:val="0041260D"/>
    <w:rsid w:val="004E1968"/>
    <w:rsid w:val="00502AC2"/>
    <w:rsid w:val="00506EDD"/>
    <w:rsid w:val="005919E5"/>
    <w:rsid w:val="005B7C7E"/>
    <w:rsid w:val="009C4238"/>
    <w:rsid w:val="00AA15C8"/>
    <w:rsid w:val="00B00ACC"/>
    <w:rsid w:val="00B96DB4"/>
    <w:rsid w:val="00C83816"/>
    <w:rsid w:val="00E92610"/>
    <w:rsid w:val="00EC0995"/>
    <w:rsid w:val="00EE3751"/>
    <w:rsid w:val="00EF12EC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8FA136F90334F95553BB9F7F04FD7">
    <w:name w:val="8158FA136F90334F95553BB9F7F04FD7"/>
    <w:rsid w:val="00B96DB4"/>
  </w:style>
  <w:style w:type="paragraph" w:customStyle="1" w:styleId="BCF082E5028D78458658E4AA832C99A7">
    <w:name w:val="BCF082E5028D78458658E4AA832C99A7"/>
    <w:rsid w:val="00B96DB4"/>
  </w:style>
  <w:style w:type="paragraph" w:customStyle="1" w:styleId="C21C89B5EF029140B6FA933477F467A0">
    <w:name w:val="C21C89B5EF029140B6FA933477F467A0"/>
    <w:rsid w:val="00B96DB4"/>
  </w:style>
  <w:style w:type="paragraph" w:customStyle="1" w:styleId="2AAD7044E9C51141B61DAB348DB791F3">
    <w:name w:val="2AAD7044E9C51141B61DAB348DB791F3"/>
    <w:rsid w:val="00B96DB4"/>
  </w:style>
  <w:style w:type="paragraph" w:customStyle="1" w:styleId="86ED67D9380DE043B9E669AE99897E82">
    <w:name w:val="86ED67D9380DE043B9E669AE99897E82"/>
    <w:rsid w:val="00B96DB4"/>
  </w:style>
  <w:style w:type="paragraph" w:customStyle="1" w:styleId="FC6EB87C966D5C42AAE31E28736D7744">
    <w:name w:val="FC6EB87C966D5C42AAE31E28736D7744"/>
    <w:rsid w:val="00B96DB4"/>
  </w:style>
  <w:style w:type="paragraph" w:customStyle="1" w:styleId="02E3188EFD588F4CA092C4F37BF10288">
    <w:name w:val="02E3188EFD588F4CA092C4F37BF10288"/>
    <w:rsid w:val="00B96DB4"/>
  </w:style>
  <w:style w:type="character" w:styleId="PlaceholderText">
    <w:name w:val="Placeholder Text"/>
    <w:basedOn w:val="DefaultParagraphFont"/>
    <w:uiPriority w:val="99"/>
    <w:semiHidden/>
    <w:rsid w:val="00C83816"/>
    <w:rPr>
      <w:color w:val="808080"/>
    </w:rPr>
  </w:style>
  <w:style w:type="paragraph" w:customStyle="1" w:styleId="F7E65FD0389D1F4FA2AFCDB68B5437A42">
    <w:name w:val="F7E65FD0389D1F4FA2AFCDB68B5437A42"/>
    <w:rsid w:val="00C8381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D520F68E3EB7F4EA610E50AFE334D9A2">
    <w:name w:val="8D520F68E3EB7F4EA610E50AFE334D9A2"/>
    <w:rsid w:val="00C83816"/>
    <w:pPr>
      <w:spacing w:after="160"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7EBE5E59464F8A2FEDDCE52339E2" ma:contentTypeVersion="17" ma:contentTypeDescription="Create a new document." ma:contentTypeScope="" ma:versionID="2e298fcd51d7489f2b32bb239e6e8bb3">
  <xsd:schema xmlns:xsd="http://www.w3.org/2001/XMLSchema" xmlns:xs="http://www.w3.org/2001/XMLSchema" xmlns:p="http://schemas.microsoft.com/office/2006/metadata/properties" xmlns:ns2="561d1215-ada0-4b38-9ae1-93a3dfa0013a" xmlns:ns3="bdde84cb-4b1f-4b74-b4a5-14e1a433eee1" targetNamespace="http://schemas.microsoft.com/office/2006/metadata/properties" ma:root="true" ma:fieldsID="d553d233d6a09f190d97135fbaa172d2" ns2:_="" ns3:_="">
    <xsd:import namespace="561d1215-ada0-4b38-9ae1-93a3dfa0013a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1215-ada0-4b38-9ae1-93a3dfa0013a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5238-8B2B-4138-85D3-02BC7BC2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1215-ada0-4b38-9ae1-93a3dfa0013a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91DCA-DC38-4B73-ADF6-919E8690C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D1FBF-D02F-467F-97CF-D54D4EC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SupremeCourtofVictoria@CourtsVicGovAu.onmicrosoft.com</dc:creator>
  <cp:keywords/>
  <dc:description/>
  <cp:lastModifiedBy>Belinda Harvey</cp:lastModifiedBy>
  <cp:revision>2</cp:revision>
  <dcterms:created xsi:type="dcterms:W3CDTF">2021-09-30T00:33:00Z</dcterms:created>
  <dcterms:modified xsi:type="dcterms:W3CDTF">2021-09-30T00:33:00Z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0x0101008A507EBE5E59464F8A2FEDDCE52339E2</vt:lpwstr>
  </property>
  <property fmtid="{D5CDD505-2E9C-101B-9397-08002B2CF9AE}" pid="3" name="Date">
    <vt:lpwstr/>
  </property>
  <property fmtid="{D5CDD505-2E9C-101B-9397-08002B2CF9AE}" pid="4" name="Sign-off status">
    <vt:lpwstr/>
  </property>
  <property fmtid="{D5CDD505-2E9C-101B-9397-08002B2CF9AE}" pid="5" name="FileShareModifiedBy">
    <vt:lpwstr/>
  </property>
  <property fmtid="{D5CDD505-2E9C-101B-9397-08002B2CF9AE}" pid="6" name="FileShareCreatedBy">
    <vt:lpwstr/>
  </property>
</Properties>
</file>