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E7739" w14:textId="77777777" w:rsidR="00A51B2A" w:rsidRPr="0047423A" w:rsidRDefault="00A51B2A" w:rsidP="00A51B2A">
      <w:pPr>
        <w:jc w:val="center"/>
        <w:outlineLvl w:val="0"/>
        <w:rPr>
          <w:rFonts w:cs="Arial"/>
          <w:b/>
          <w:color w:val="000000"/>
          <w:szCs w:val="22"/>
        </w:rPr>
      </w:pPr>
      <w:r w:rsidRPr="0047423A">
        <w:rPr>
          <w:rFonts w:cs="Arial"/>
          <w:b/>
          <w:color w:val="000000"/>
          <w:szCs w:val="22"/>
        </w:rPr>
        <w:t>F</w:t>
      </w:r>
      <w:r w:rsidR="00EF22AD">
        <w:rPr>
          <w:rFonts w:cs="Arial"/>
          <w:b/>
          <w:color w:val="000000"/>
          <w:szCs w:val="22"/>
        </w:rPr>
        <w:t>ORM 5A</w:t>
      </w:r>
    </w:p>
    <w:p w14:paraId="35D08925" w14:textId="77777777" w:rsidR="00A51B2A" w:rsidRPr="0047423A" w:rsidRDefault="00A51B2A" w:rsidP="00A51B2A">
      <w:pPr>
        <w:outlineLvl w:val="0"/>
        <w:rPr>
          <w:rFonts w:cs="Arial"/>
          <w:b/>
          <w:color w:val="000000"/>
          <w:szCs w:val="22"/>
        </w:rPr>
      </w:pPr>
    </w:p>
    <w:p w14:paraId="3D9C5D53" w14:textId="3406AFEE" w:rsidR="006D7148" w:rsidRPr="00036291" w:rsidRDefault="006D7148" w:rsidP="006D7148">
      <w:pPr>
        <w:outlineLvl w:val="0"/>
        <w:rPr>
          <w:rFonts w:cs="Arial"/>
          <w:b/>
          <w:color w:val="000000"/>
          <w:sz w:val="20"/>
          <w:szCs w:val="20"/>
        </w:rPr>
      </w:pPr>
      <w:bookmarkStart w:id="0" w:name="_Toc512258453"/>
      <w:r w:rsidRPr="008B766C">
        <w:rPr>
          <w:rFonts w:cs="Arial"/>
          <w:color w:val="000000"/>
          <w:sz w:val="20"/>
          <w:szCs w:val="20"/>
        </w:rPr>
        <w:t xml:space="preserve">Rule </w:t>
      </w:r>
      <w:bookmarkEnd w:id="0"/>
      <w:r>
        <w:rPr>
          <w:rFonts w:cs="Arial"/>
          <w:color w:val="000000"/>
          <w:sz w:val="20"/>
          <w:szCs w:val="20"/>
        </w:rPr>
        <w:t>5.02(1)</w:t>
      </w:r>
    </w:p>
    <w:p w14:paraId="7D73CF54" w14:textId="77777777" w:rsidR="006D7148" w:rsidRDefault="006D7148" w:rsidP="00A51B2A">
      <w:pPr>
        <w:outlineLvl w:val="0"/>
        <w:rPr>
          <w:rFonts w:cs="Arial"/>
          <w:b/>
          <w:color w:val="000000"/>
          <w:szCs w:val="22"/>
        </w:rPr>
      </w:pPr>
    </w:p>
    <w:p w14:paraId="1C2A1634" w14:textId="58E7EB4D" w:rsidR="00A51B2A" w:rsidRDefault="00A51B2A" w:rsidP="00A51B2A">
      <w:pPr>
        <w:outlineLvl w:val="0"/>
        <w:rPr>
          <w:rFonts w:cs="Arial"/>
          <w:b/>
          <w:color w:val="000000"/>
          <w:szCs w:val="22"/>
        </w:rPr>
      </w:pPr>
      <w:r w:rsidRPr="0047423A">
        <w:rPr>
          <w:rFonts w:cs="Arial"/>
          <w:b/>
          <w:color w:val="000000"/>
          <w:szCs w:val="22"/>
        </w:rPr>
        <w:t>IN THE SUPREME COURT OF VICTORIA AT MELBOURNE</w:t>
      </w:r>
    </w:p>
    <w:p w14:paraId="735BEA95" w14:textId="77777777" w:rsidR="00243BC5" w:rsidRPr="002C23B3" w:rsidRDefault="00243BC5" w:rsidP="00243BC5">
      <w:pPr>
        <w:ind w:right="1527"/>
        <w:jc w:val="both"/>
        <w:rPr>
          <w:rFonts w:cs="Arial"/>
          <w:i/>
          <w:color w:val="000000"/>
          <w:szCs w:val="22"/>
        </w:rPr>
      </w:pPr>
      <w:r w:rsidRPr="002C23B3">
        <w:rPr>
          <w:rFonts w:cs="Arial"/>
          <w:b/>
          <w:i/>
          <w:color w:val="000000"/>
          <w:szCs w:val="22"/>
        </w:rPr>
        <w:t>[DIVISION]</w:t>
      </w:r>
    </w:p>
    <w:p w14:paraId="28434BD8" w14:textId="77777777" w:rsidR="00243BC5" w:rsidRPr="002C23B3" w:rsidRDefault="00243BC5" w:rsidP="00243BC5">
      <w:pPr>
        <w:ind w:right="1527"/>
        <w:rPr>
          <w:rFonts w:cs="Arial"/>
          <w:b/>
          <w:i/>
          <w:color w:val="000000"/>
          <w:szCs w:val="22"/>
        </w:rPr>
      </w:pPr>
      <w:r w:rsidRPr="002C23B3">
        <w:rPr>
          <w:rFonts w:cs="Arial"/>
          <w:b/>
          <w:i/>
          <w:color w:val="000000"/>
          <w:szCs w:val="22"/>
        </w:rPr>
        <w:t>[LIST]</w:t>
      </w:r>
    </w:p>
    <w:p w14:paraId="52625496" w14:textId="271BB758" w:rsidR="00A51B2A" w:rsidRPr="0047423A" w:rsidRDefault="00A51B2A" w:rsidP="006D7148">
      <w:pPr>
        <w:ind w:right="1527"/>
        <w:rPr>
          <w:rFonts w:cs="Arial"/>
          <w:color w:val="000000"/>
          <w:szCs w:val="22"/>
        </w:rPr>
      </w:pP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00912F00">
        <w:rPr>
          <w:rFonts w:cs="Arial"/>
          <w:color w:val="000000"/>
          <w:szCs w:val="22"/>
        </w:rPr>
        <w:tab/>
      </w:r>
      <w:r w:rsidR="00912F00">
        <w:rPr>
          <w:rFonts w:cs="Arial"/>
          <w:color w:val="000000"/>
          <w:szCs w:val="22"/>
        </w:rPr>
        <w:tab/>
      </w:r>
      <w:r w:rsidR="00912F00">
        <w:rPr>
          <w:rFonts w:cs="Arial"/>
          <w:color w:val="000000"/>
          <w:szCs w:val="22"/>
        </w:rPr>
        <w:tab/>
      </w:r>
      <w:r w:rsidR="00912F00">
        <w:rPr>
          <w:rFonts w:cs="Arial"/>
          <w:color w:val="000000"/>
          <w:szCs w:val="22"/>
        </w:rPr>
        <w:tab/>
      </w:r>
      <w:r w:rsidRPr="0047423A">
        <w:rPr>
          <w:rFonts w:cs="Arial"/>
          <w:b/>
          <w:color w:val="000000"/>
          <w:szCs w:val="22"/>
        </w:rPr>
        <w:t>No.</w:t>
      </w:r>
      <w:r w:rsidR="00912F00">
        <w:rPr>
          <w:rFonts w:cs="Arial"/>
          <w:color w:val="000000"/>
          <w:szCs w:val="22"/>
        </w:rPr>
        <w:t xml:space="preserve"> </w:t>
      </w:r>
      <w:r w:rsidRPr="0047423A">
        <w:rPr>
          <w:rFonts w:cs="Arial"/>
          <w:color w:val="000000"/>
          <w:szCs w:val="22"/>
        </w:rPr>
        <w:t xml:space="preserve">               </w:t>
      </w:r>
    </w:p>
    <w:p w14:paraId="2153EEBD" w14:textId="77777777" w:rsidR="00A51B2A" w:rsidRPr="0047423A" w:rsidRDefault="00A51B2A" w:rsidP="00A51B2A">
      <w:pPr>
        <w:jc w:val="both"/>
        <w:rPr>
          <w:rFonts w:cs="Arial"/>
          <w:color w:val="000000"/>
          <w:szCs w:val="22"/>
        </w:rPr>
      </w:pPr>
    </w:p>
    <w:p w14:paraId="2BFA7FE2" w14:textId="77777777" w:rsidR="00A51B2A" w:rsidRPr="0047423A" w:rsidRDefault="00A51B2A" w:rsidP="00A51B2A">
      <w:pPr>
        <w:jc w:val="both"/>
        <w:rPr>
          <w:rFonts w:cs="Arial"/>
          <w:b/>
          <w:color w:val="000000"/>
          <w:szCs w:val="22"/>
        </w:rPr>
      </w:pPr>
      <w:r w:rsidRPr="0047423A">
        <w:rPr>
          <w:rFonts w:cs="Arial"/>
          <w:b/>
          <w:color w:val="000000"/>
          <w:szCs w:val="22"/>
        </w:rPr>
        <w:t xml:space="preserve">B E T W E </w:t>
      </w:r>
      <w:proofErr w:type="spellStart"/>
      <w:r w:rsidRPr="0047423A">
        <w:rPr>
          <w:rFonts w:cs="Arial"/>
          <w:b/>
          <w:color w:val="000000"/>
          <w:szCs w:val="22"/>
        </w:rPr>
        <w:t>E</w:t>
      </w:r>
      <w:proofErr w:type="spellEnd"/>
      <w:r w:rsidRPr="0047423A">
        <w:rPr>
          <w:rFonts w:cs="Arial"/>
          <w:b/>
          <w:color w:val="000000"/>
          <w:szCs w:val="22"/>
        </w:rPr>
        <w:t xml:space="preserve"> N </w:t>
      </w:r>
    </w:p>
    <w:p w14:paraId="4408D5EC" w14:textId="77777777" w:rsidR="00A51B2A" w:rsidRPr="0047423A" w:rsidRDefault="00A51B2A" w:rsidP="00A51B2A">
      <w:pPr>
        <w:rPr>
          <w:rFonts w:cs="Arial"/>
          <w:color w:val="000000"/>
          <w:szCs w:val="22"/>
        </w:rPr>
      </w:pPr>
    </w:p>
    <w:p w14:paraId="220389E4" w14:textId="77777777" w:rsidR="00A51B2A" w:rsidRPr="0047423A" w:rsidRDefault="00A51B2A" w:rsidP="00A51B2A">
      <w:pPr>
        <w:rPr>
          <w:rFonts w:cs="Arial"/>
          <w:color w:val="000000"/>
          <w:szCs w:val="22"/>
        </w:rPr>
      </w:pPr>
    </w:p>
    <w:p w14:paraId="7CCDAA6B" w14:textId="77777777" w:rsidR="00A51B2A" w:rsidRPr="0047423A" w:rsidRDefault="00A51B2A" w:rsidP="00A51B2A">
      <w:pPr>
        <w:rPr>
          <w:rFonts w:cs="Arial"/>
          <w:color w:val="000000"/>
          <w:szCs w:val="22"/>
        </w:rPr>
      </w:pPr>
    </w:p>
    <w:p w14:paraId="790FCCB8" w14:textId="77777777" w:rsidR="00A51B2A" w:rsidRPr="0047423A" w:rsidRDefault="00A51B2A" w:rsidP="00A51B2A">
      <w:pPr>
        <w:ind w:left="7200" w:firstLine="720"/>
        <w:rPr>
          <w:rFonts w:cs="Arial"/>
          <w:color w:val="000000"/>
          <w:szCs w:val="22"/>
        </w:rPr>
      </w:pPr>
      <w:r w:rsidRPr="0047423A">
        <w:rPr>
          <w:rFonts w:cs="Arial"/>
          <w:color w:val="000000"/>
          <w:szCs w:val="22"/>
        </w:rPr>
        <w:t>Plaintiff</w:t>
      </w:r>
    </w:p>
    <w:p w14:paraId="6E2DA6CD" w14:textId="77777777" w:rsidR="00A51B2A" w:rsidRPr="0047423A" w:rsidRDefault="00A51B2A" w:rsidP="00A51B2A">
      <w:pPr>
        <w:jc w:val="right"/>
        <w:rPr>
          <w:rFonts w:cs="Arial"/>
          <w:color w:val="000000"/>
          <w:szCs w:val="22"/>
        </w:rPr>
      </w:pPr>
    </w:p>
    <w:p w14:paraId="6864FF54" w14:textId="77777777" w:rsidR="00A51B2A" w:rsidRPr="0047423A" w:rsidRDefault="00A51B2A" w:rsidP="00A51B2A">
      <w:pPr>
        <w:jc w:val="both"/>
        <w:rPr>
          <w:rFonts w:cs="Arial"/>
          <w:color w:val="000000"/>
          <w:szCs w:val="22"/>
        </w:rPr>
      </w:pPr>
      <w:r w:rsidRPr="0047423A">
        <w:rPr>
          <w:rFonts w:cs="Arial"/>
          <w:color w:val="000000"/>
          <w:szCs w:val="22"/>
        </w:rPr>
        <w:t>-and-</w:t>
      </w:r>
    </w:p>
    <w:p w14:paraId="05A43946" w14:textId="77777777" w:rsidR="00A51B2A" w:rsidRPr="0047423A" w:rsidRDefault="00A51B2A" w:rsidP="00A51B2A">
      <w:pPr>
        <w:jc w:val="both"/>
        <w:rPr>
          <w:rFonts w:cs="Arial"/>
          <w:color w:val="000000"/>
          <w:szCs w:val="22"/>
        </w:rPr>
      </w:pPr>
    </w:p>
    <w:p w14:paraId="0835DA4C" w14:textId="77777777" w:rsidR="00A51B2A" w:rsidRPr="0047423A" w:rsidRDefault="00A51B2A" w:rsidP="00A51B2A">
      <w:pPr>
        <w:rPr>
          <w:rFonts w:cs="Arial"/>
          <w:color w:val="000000"/>
          <w:szCs w:val="22"/>
        </w:rPr>
      </w:pPr>
    </w:p>
    <w:p w14:paraId="15043B00" w14:textId="77777777" w:rsidR="00A51B2A" w:rsidRPr="0047423A" w:rsidRDefault="00A51B2A" w:rsidP="00A51B2A">
      <w:pPr>
        <w:ind w:left="7920"/>
        <w:rPr>
          <w:rFonts w:cs="Arial"/>
          <w:color w:val="000000"/>
          <w:szCs w:val="22"/>
        </w:rPr>
      </w:pPr>
      <w:r w:rsidRPr="0047423A">
        <w:rPr>
          <w:rFonts w:cs="Arial"/>
          <w:color w:val="000000"/>
          <w:szCs w:val="22"/>
        </w:rPr>
        <w:t>Defendant</w:t>
      </w:r>
    </w:p>
    <w:p w14:paraId="5E583AFA" w14:textId="77777777" w:rsidR="00A51B2A" w:rsidRPr="0047423A" w:rsidRDefault="00A51B2A" w:rsidP="00A51B2A">
      <w:pPr>
        <w:jc w:val="both"/>
        <w:rPr>
          <w:rFonts w:cs="Arial"/>
          <w:color w:val="000000"/>
          <w:szCs w:val="22"/>
        </w:rPr>
      </w:pPr>
    </w:p>
    <w:p w14:paraId="79DB69B3" w14:textId="77777777" w:rsidR="00A51B2A" w:rsidRPr="0047423A" w:rsidRDefault="00A51B2A" w:rsidP="00A51B2A">
      <w:pPr>
        <w:jc w:val="right"/>
        <w:rPr>
          <w:rFonts w:cs="Arial"/>
          <w:color w:val="000000"/>
          <w:szCs w:val="22"/>
        </w:rPr>
      </w:pPr>
    </w:p>
    <w:p w14:paraId="7172F2E8" w14:textId="77777777" w:rsidR="00A51B2A" w:rsidRPr="0047423A" w:rsidRDefault="00621A73" w:rsidP="00A51B2A">
      <w:pPr>
        <w:jc w:val="center"/>
        <w:rPr>
          <w:rFonts w:cs="Arial"/>
          <w:b/>
          <w:color w:val="000000"/>
          <w:szCs w:val="22"/>
        </w:rPr>
      </w:pPr>
      <w:r>
        <w:rPr>
          <w:rFonts w:cs="Arial"/>
          <w:b/>
          <w:color w:val="000000"/>
          <w:szCs w:val="22"/>
        </w:rPr>
        <w:t>WRIT</w:t>
      </w:r>
    </w:p>
    <w:p w14:paraId="61DDAA49" w14:textId="77777777" w:rsidR="00A51B2A" w:rsidRPr="0047423A" w:rsidRDefault="00A51B2A" w:rsidP="00A51B2A">
      <w:pPr>
        <w:rPr>
          <w:rFonts w:cs="Arial"/>
          <w:b/>
          <w:color w:val="000000"/>
          <w:szCs w:val="22"/>
        </w:rPr>
      </w:pPr>
      <w:r w:rsidRPr="0047423A">
        <w:rPr>
          <w:rFonts w:cs="Arial"/>
          <w:b/>
          <w:color w:val="000000"/>
          <w:szCs w:val="22"/>
        </w:rPr>
        <w:t>________________________________________________</w:t>
      </w:r>
      <w:r>
        <w:rPr>
          <w:rFonts w:cs="Arial"/>
          <w:b/>
          <w:color w:val="000000"/>
          <w:szCs w:val="22"/>
        </w:rPr>
        <w:t>______________________________</w:t>
      </w:r>
    </w:p>
    <w:p w14:paraId="0FDAA40A" w14:textId="77777777" w:rsidR="00A51B2A" w:rsidRPr="0047423A" w:rsidRDefault="00A51B2A" w:rsidP="00A51B2A">
      <w:pPr>
        <w:spacing w:before="120"/>
        <w:rPr>
          <w:rFonts w:cs="Arial"/>
          <w:color w:val="000000"/>
          <w:szCs w:val="22"/>
        </w:rPr>
      </w:pPr>
      <w:r w:rsidRPr="0047423A">
        <w:rPr>
          <w:rFonts w:cs="Arial"/>
          <w:color w:val="000000"/>
          <w:szCs w:val="22"/>
        </w:rPr>
        <w:t>Date of Document:</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Solicitors Code:</w:t>
      </w:r>
      <w:r w:rsidRPr="0047423A">
        <w:rPr>
          <w:rFonts w:cs="Arial"/>
          <w:color w:val="000000"/>
          <w:szCs w:val="22"/>
        </w:rPr>
        <w:tab/>
      </w:r>
    </w:p>
    <w:p w14:paraId="51D3CE3A" w14:textId="77777777" w:rsidR="00A51B2A" w:rsidRPr="0047423A" w:rsidRDefault="00A51B2A" w:rsidP="00A51B2A">
      <w:pPr>
        <w:spacing w:before="120"/>
        <w:rPr>
          <w:rFonts w:cs="Arial"/>
          <w:color w:val="000000"/>
          <w:szCs w:val="22"/>
        </w:rPr>
      </w:pPr>
      <w:r w:rsidRPr="0047423A">
        <w:rPr>
          <w:rFonts w:cs="Arial"/>
          <w:color w:val="000000"/>
          <w:szCs w:val="22"/>
        </w:rPr>
        <w:t>Filed on behalf of:</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DX:</w:t>
      </w:r>
    </w:p>
    <w:p w14:paraId="459B628F" w14:textId="77777777" w:rsidR="00A51B2A" w:rsidRPr="0047423A" w:rsidRDefault="00A51B2A" w:rsidP="00A51B2A">
      <w:pPr>
        <w:spacing w:before="120"/>
        <w:rPr>
          <w:rFonts w:cs="Arial"/>
          <w:color w:val="000000"/>
          <w:szCs w:val="22"/>
        </w:rPr>
      </w:pPr>
      <w:r w:rsidRPr="0047423A">
        <w:rPr>
          <w:rFonts w:cs="Arial"/>
          <w:color w:val="000000"/>
          <w:szCs w:val="22"/>
        </w:rPr>
        <w:t>Prepared by:</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Telephone:</w:t>
      </w:r>
    </w:p>
    <w:p w14:paraId="7520D978" w14:textId="77777777" w:rsidR="00A51B2A" w:rsidRDefault="00A51B2A" w:rsidP="00A51B2A">
      <w:pPr>
        <w:spacing w:before="120"/>
        <w:ind w:left="3600" w:firstLine="720"/>
        <w:rPr>
          <w:rFonts w:cs="Arial"/>
          <w:color w:val="000000"/>
          <w:szCs w:val="22"/>
        </w:rPr>
      </w:pPr>
      <w:r w:rsidRPr="0047423A">
        <w:rPr>
          <w:rFonts w:cs="Arial"/>
          <w:color w:val="000000"/>
          <w:szCs w:val="22"/>
        </w:rPr>
        <w:tab/>
        <w:t>Ref:</w:t>
      </w:r>
    </w:p>
    <w:p w14:paraId="0843C26A" w14:textId="77777777" w:rsidR="00A51B2A" w:rsidRPr="0047423A" w:rsidRDefault="00A51B2A" w:rsidP="00A51B2A">
      <w:pPr>
        <w:spacing w:before="120"/>
        <w:ind w:left="3600" w:firstLine="720"/>
        <w:rPr>
          <w:rFonts w:cs="Arial"/>
          <w:color w:val="000000"/>
          <w:szCs w:val="22"/>
        </w:rPr>
      </w:pPr>
      <w:r>
        <w:rPr>
          <w:rFonts w:cs="Arial"/>
          <w:color w:val="000000"/>
          <w:szCs w:val="22"/>
        </w:rPr>
        <w:tab/>
      </w:r>
      <w:r w:rsidRPr="0047423A">
        <w:rPr>
          <w:rFonts w:cs="Arial"/>
          <w:color w:val="000000"/>
          <w:szCs w:val="22"/>
        </w:rPr>
        <w:t xml:space="preserve">Email:                                                   </w:t>
      </w:r>
    </w:p>
    <w:p w14:paraId="2A860CB0" w14:textId="77777777" w:rsidR="00A51B2A" w:rsidRPr="0047423A" w:rsidRDefault="00A51B2A" w:rsidP="00A51B2A">
      <w:pPr>
        <w:rPr>
          <w:rFonts w:cs="Arial"/>
          <w:b/>
          <w:color w:val="000000"/>
          <w:szCs w:val="22"/>
        </w:rPr>
      </w:pPr>
      <w:r w:rsidRPr="0047423A">
        <w:rPr>
          <w:rFonts w:cs="Arial"/>
          <w:b/>
          <w:color w:val="000000"/>
          <w:szCs w:val="22"/>
        </w:rPr>
        <w:t>________________________________________________</w:t>
      </w:r>
      <w:r>
        <w:rPr>
          <w:rFonts w:cs="Arial"/>
          <w:b/>
          <w:color w:val="000000"/>
          <w:szCs w:val="22"/>
        </w:rPr>
        <w:t>______________________________</w:t>
      </w:r>
    </w:p>
    <w:p w14:paraId="73A18DE8" w14:textId="77777777" w:rsidR="00A51B2A" w:rsidRPr="0047423A" w:rsidRDefault="00A51B2A" w:rsidP="00A51B2A">
      <w:pPr>
        <w:jc w:val="both"/>
        <w:rPr>
          <w:rFonts w:cs="Arial"/>
          <w:color w:val="000000"/>
          <w:szCs w:val="22"/>
        </w:rPr>
      </w:pPr>
    </w:p>
    <w:p w14:paraId="17CDF28C" w14:textId="0986EB3C" w:rsidR="00A51B2A" w:rsidRPr="0047423A" w:rsidRDefault="00243BC5" w:rsidP="00A51B2A">
      <w:pPr>
        <w:jc w:val="both"/>
        <w:rPr>
          <w:rFonts w:cs="Arial"/>
          <w:b/>
          <w:color w:val="000000"/>
          <w:szCs w:val="22"/>
        </w:rPr>
      </w:pPr>
      <w:r>
        <w:rPr>
          <w:rFonts w:cs="Arial"/>
          <w:b/>
          <w:color w:val="000000"/>
          <w:szCs w:val="22"/>
        </w:rPr>
        <w:t xml:space="preserve">TO </w:t>
      </w:r>
      <w:r w:rsidR="00A51B2A" w:rsidRPr="0047423A">
        <w:rPr>
          <w:rFonts w:cs="Arial"/>
          <w:b/>
          <w:color w:val="000000"/>
          <w:szCs w:val="22"/>
        </w:rPr>
        <w:t>THE DEFENDANT</w:t>
      </w:r>
    </w:p>
    <w:p w14:paraId="52DEA2AD" w14:textId="77777777" w:rsidR="00EF22AD" w:rsidRPr="00AF4693" w:rsidRDefault="00EF22AD" w:rsidP="00621A73">
      <w:pPr>
        <w:pStyle w:val="Default"/>
        <w:spacing w:line="276" w:lineRule="auto"/>
        <w:rPr>
          <w:rFonts w:ascii="Arial" w:hAnsi="Arial" w:cs="Arial"/>
          <w:sz w:val="22"/>
          <w:szCs w:val="22"/>
        </w:rPr>
      </w:pPr>
    </w:p>
    <w:p w14:paraId="42139B11" w14:textId="77777777" w:rsidR="00EF22AD" w:rsidRPr="00AF4693" w:rsidRDefault="00EF22AD" w:rsidP="00621A73">
      <w:pPr>
        <w:pStyle w:val="Default"/>
        <w:spacing w:line="276" w:lineRule="auto"/>
        <w:rPr>
          <w:rFonts w:ascii="Arial" w:hAnsi="Arial" w:cs="Arial"/>
          <w:sz w:val="22"/>
          <w:szCs w:val="22"/>
        </w:rPr>
      </w:pPr>
      <w:r w:rsidRPr="00AF4693">
        <w:rPr>
          <w:rFonts w:ascii="Arial" w:hAnsi="Arial" w:cs="Arial"/>
          <w:b/>
          <w:sz w:val="22"/>
          <w:szCs w:val="22"/>
        </w:rPr>
        <w:t>TAKE NOTICE</w:t>
      </w:r>
      <w:r w:rsidRPr="00AF4693">
        <w:rPr>
          <w:rFonts w:ascii="Arial" w:hAnsi="Arial" w:cs="Arial"/>
          <w:sz w:val="22"/>
          <w:szCs w:val="22"/>
        </w:rPr>
        <w:t xml:space="preserve"> that this proceeding has been brought against you by the plaintiff for the claim set out in this writ. </w:t>
      </w:r>
    </w:p>
    <w:p w14:paraId="0530BB50" w14:textId="77777777" w:rsidR="00EF22AD" w:rsidRPr="00AF4693" w:rsidRDefault="00EF22AD" w:rsidP="00621A73">
      <w:pPr>
        <w:pStyle w:val="Default"/>
        <w:spacing w:line="276" w:lineRule="auto"/>
        <w:rPr>
          <w:rFonts w:ascii="Arial" w:hAnsi="Arial" w:cs="Arial"/>
          <w:sz w:val="22"/>
          <w:szCs w:val="22"/>
        </w:rPr>
      </w:pPr>
    </w:p>
    <w:p w14:paraId="398EA143" w14:textId="77777777" w:rsidR="00EF22AD" w:rsidRPr="00AF4693" w:rsidRDefault="00EF22AD" w:rsidP="00621A73">
      <w:pPr>
        <w:pStyle w:val="Default"/>
        <w:spacing w:line="276" w:lineRule="auto"/>
        <w:rPr>
          <w:rFonts w:ascii="Arial" w:hAnsi="Arial" w:cs="Arial"/>
          <w:sz w:val="22"/>
          <w:szCs w:val="22"/>
        </w:rPr>
      </w:pPr>
      <w:r w:rsidRPr="00AF4693">
        <w:rPr>
          <w:rFonts w:ascii="Arial" w:hAnsi="Arial" w:cs="Arial"/>
          <w:b/>
          <w:sz w:val="22"/>
          <w:szCs w:val="22"/>
        </w:rPr>
        <w:t>IF YOU INTEND TO DEFEND</w:t>
      </w:r>
      <w:r w:rsidRPr="00AF4693">
        <w:rPr>
          <w:rFonts w:ascii="Arial" w:hAnsi="Arial" w:cs="Arial"/>
          <w:sz w:val="22"/>
          <w:szCs w:val="22"/>
        </w:rPr>
        <w:t xml:space="preserve"> the proceeding, or if you have a claim against the plaintiff which you wish to have taken into account at the trial, </w:t>
      </w:r>
      <w:r w:rsidRPr="002977C7">
        <w:rPr>
          <w:rFonts w:ascii="Arial" w:hAnsi="Arial" w:cs="Arial"/>
          <w:b/>
          <w:sz w:val="22"/>
          <w:szCs w:val="22"/>
        </w:rPr>
        <w:t>YOU MUST GIVE NOTICE</w:t>
      </w:r>
      <w:r w:rsidRPr="00AF4693">
        <w:rPr>
          <w:rFonts w:ascii="Arial" w:hAnsi="Arial" w:cs="Arial"/>
          <w:sz w:val="22"/>
          <w:szCs w:val="22"/>
        </w:rPr>
        <w:t xml:space="preserve"> of your intention by filing an appearance within the proper time for appearance stated below. </w:t>
      </w:r>
    </w:p>
    <w:p w14:paraId="2FCD5FD5" w14:textId="77777777" w:rsidR="00EF22AD" w:rsidRPr="00AF4693" w:rsidRDefault="00EF22AD" w:rsidP="00621A73">
      <w:pPr>
        <w:pStyle w:val="Default"/>
        <w:spacing w:line="276" w:lineRule="auto"/>
        <w:rPr>
          <w:rFonts w:ascii="Arial" w:hAnsi="Arial" w:cs="Arial"/>
          <w:sz w:val="22"/>
          <w:szCs w:val="22"/>
        </w:rPr>
      </w:pPr>
    </w:p>
    <w:p w14:paraId="74E235B5" w14:textId="77777777" w:rsidR="00EF22AD" w:rsidRPr="00AF4693" w:rsidRDefault="00EF22AD" w:rsidP="00621A73">
      <w:pPr>
        <w:pStyle w:val="Default"/>
        <w:spacing w:line="276" w:lineRule="auto"/>
        <w:rPr>
          <w:rFonts w:ascii="Arial" w:hAnsi="Arial" w:cs="Arial"/>
          <w:sz w:val="22"/>
          <w:szCs w:val="22"/>
        </w:rPr>
      </w:pPr>
      <w:r w:rsidRPr="00AF4693">
        <w:rPr>
          <w:rFonts w:ascii="Arial" w:hAnsi="Arial" w:cs="Arial"/>
          <w:b/>
          <w:sz w:val="22"/>
          <w:szCs w:val="22"/>
        </w:rPr>
        <w:t>YOU OR YOUR SOLICITOR</w:t>
      </w:r>
      <w:r w:rsidRPr="00AF4693">
        <w:rPr>
          <w:rFonts w:ascii="Arial" w:hAnsi="Arial" w:cs="Arial"/>
          <w:sz w:val="22"/>
          <w:szCs w:val="22"/>
        </w:rPr>
        <w:t xml:space="preserve"> may file the appearance. An appearance is filed by— </w:t>
      </w:r>
    </w:p>
    <w:p w14:paraId="25335DF6" w14:textId="77777777" w:rsidR="00621A73" w:rsidRPr="00AF4693" w:rsidRDefault="00621A73" w:rsidP="00EF22AD">
      <w:pPr>
        <w:pStyle w:val="Default"/>
        <w:rPr>
          <w:rFonts w:ascii="Arial" w:hAnsi="Arial" w:cs="Arial"/>
          <w:sz w:val="22"/>
          <w:szCs w:val="22"/>
        </w:rPr>
      </w:pPr>
    </w:p>
    <w:p w14:paraId="3EA86DED" w14:textId="6D0A5A44" w:rsidR="00621A73" w:rsidRPr="00997721" w:rsidRDefault="00EF22AD" w:rsidP="000615FF">
      <w:pPr>
        <w:pStyle w:val="Default"/>
        <w:numPr>
          <w:ilvl w:val="0"/>
          <w:numId w:val="15"/>
        </w:numPr>
        <w:spacing w:line="276" w:lineRule="auto"/>
        <w:ind w:left="720"/>
        <w:rPr>
          <w:rFonts w:ascii="Arial" w:hAnsi="Arial" w:cs="Arial"/>
          <w:sz w:val="22"/>
          <w:szCs w:val="22"/>
        </w:rPr>
      </w:pPr>
      <w:r w:rsidRPr="00997721">
        <w:rPr>
          <w:rFonts w:ascii="Arial" w:hAnsi="Arial" w:cs="Arial"/>
          <w:sz w:val="22"/>
          <w:szCs w:val="22"/>
        </w:rPr>
        <w:t xml:space="preserve">filing a "Notice of Appearance" </w:t>
      </w:r>
      <w:r w:rsidR="00997721" w:rsidRPr="00997721">
        <w:rPr>
          <w:rFonts w:ascii="Arial" w:hAnsi="Arial" w:cs="Arial"/>
          <w:sz w:val="22"/>
          <w:szCs w:val="22"/>
        </w:rPr>
        <w:t xml:space="preserve">with the </w:t>
      </w:r>
      <w:proofErr w:type="spellStart"/>
      <w:r w:rsidR="00997721" w:rsidRPr="00997721">
        <w:rPr>
          <w:rFonts w:ascii="Arial" w:hAnsi="Arial" w:cs="Arial"/>
          <w:sz w:val="22"/>
          <w:szCs w:val="22"/>
        </w:rPr>
        <w:t>Prothonotary</w:t>
      </w:r>
      <w:proofErr w:type="spellEnd"/>
      <w:r w:rsidR="00997721" w:rsidRPr="00997721">
        <w:rPr>
          <w:rFonts w:ascii="Arial" w:hAnsi="Arial" w:cs="Arial"/>
          <w:sz w:val="22"/>
          <w:szCs w:val="22"/>
        </w:rPr>
        <w:t xml:space="preserve"> by submitting the Notice of Appearance for filing electronically in </w:t>
      </w:r>
      <w:proofErr w:type="spellStart"/>
      <w:r w:rsidR="00997721" w:rsidRPr="00997721">
        <w:rPr>
          <w:rFonts w:ascii="Arial" w:hAnsi="Arial" w:cs="Arial"/>
          <w:sz w:val="22"/>
          <w:szCs w:val="22"/>
        </w:rPr>
        <w:t>RedCrest</w:t>
      </w:r>
      <w:proofErr w:type="spellEnd"/>
      <w:r w:rsidR="00997721" w:rsidRPr="00997721">
        <w:rPr>
          <w:rFonts w:ascii="Arial" w:hAnsi="Arial" w:cs="Arial"/>
          <w:sz w:val="22"/>
          <w:szCs w:val="22"/>
        </w:rPr>
        <w:t xml:space="preserve"> or in person at the Principal Registry, 450 Little Bourke Street, Melbourne. See </w:t>
      </w:r>
      <w:hyperlink r:id="rId11" w:history="1">
        <w:r w:rsidR="00997721" w:rsidRPr="00997721">
          <w:rPr>
            <w:rStyle w:val="Hyperlink"/>
            <w:rFonts w:ascii="Arial" w:hAnsi="Arial" w:cs="Arial"/>
            <w:sz w:val="22"/>
            <w:szCs w:val="22"/>
          </w:rPr>
          <w:t>www.supremecourt.vic.gov.au</w:t>
        </w:r>
      </w:hyperlink>
      <w:r w:rsidR="00997721" w:rsidRPr="00997721">
        <w:rPr>
          <w:rFonts w:ascii="Arial" w:hAnsi="Arial" w:cs="Arial"/>
          <w:sz w:val="22"/>
          <w:szCs w:val="22"/>
        </w:rPr>
        <w:t xml:space="preserve">; </w:t>
      </w:r>
      <w:r w:rsidR="00621A73" w:rsidRPr="00997721">
        <w:rPr>
          <w:rFonts w:ascii="Arial" w:hAnsi="Arial" w:cs="Arial"/>
          <w:sz w:val="22"/>
          <w:szCs w:val="22"/>
        </w:rPr>
        <w:t xml:space="preserve">and </w:t>
      </w:r>
    </w:p>
    <w:p w14:paraId="5E8DE27B" w14:textId="77777777" w:rsidR="005C05EF" w:rsidRPr="00997721" w:rsidRDefault="005C05EF" w:rsidP="000615FF">
      <w:pPr>
        <w:pStyle w:val="Default"/>
        <w:spacing w:line="276" w:lineRule="auto"/>
        <w:ind w:left="720"/>
        <w:rPr>
          <w:rFonts w:ascii="Arial" w:hAnsi="Arial" w:cs="Arial"/>
          <w:sz w:val="22"/>
          <w:szCs w:val="22"/>
        </w:rPr>
      </w:pPr>
    </w:p>
    <w:p w14:paraId="04366A2B" w14:textId="77777777" w:rsidR="00EF22AD" w:rsidRPr="00AF4693" w:rsidRDefault="00EF22AD" w:rsidP="000615FF">
      <w:pPr>
        <w:pStyle w:val="Default"/>
        <w:numPr>
          <w:ilvl w:val="0"/>
          <w:numId w:val="15"/>
        </w:numPr>
        <w:spacing w:line="276" w:lineRule="auto"/>
        <w:ind w:left="720"/>
        <w:rPr>
          <w:rFonts w:ascii="Arial" w:hAnsi="Arial" w:cs="Arial"/>
          <w:sz w:val="22"/>
          <w:szCs w:val="22"/>
        </w:rPr>
      </w:pPr>
      <w:r w:rsidRPr="00AF4693">
        <w:rPr>
          <w:rFonts w:ascii="Arial" w:hAnsi="Arial" w:cs="Arial"/>
          <w:sz w:val="22"/>
          <w:szCs w:val="22"/>
        </w:rPr>
        <w:t xml:space="preserve">on the day you file the Notice, serving a copy, sealed by the Court, at the plaintiff's address for service, which is set out at the end of this writ. </w:t>
      </w:r>
    </w:p>
    <w:p w14:paraId="3693B329" w14:textId="77777777" w:rsidR="00EF22AD" w:rsidRPr="00AF4693" w:rsidRDefault="00EF22AD" w:rsidP="00EF22AD">
      <w:pPr>
        <w:pStyle w:val="Default"/>
        <w:rPr>
          <w:rFonts w:ascii="Arial" w:hAnsi="Arial" w:cs="Arial"/>
          <w:sz w:val="22"/>
          <w:szCs w:val="22"/>
        </w:rPr>
      </w:pPr>
    </w:p>
    <w:p w14:paraId="5B4D06EE" w14:textId="77777777" w:rsidR="00EF22AD" w:rsidRPr="00AF4693" w:rsidRDefault="00EF22AD" w:rsidP="00621A73">
      <w:pPr>
        <w:pStyle w:val="Default"/>
        <w:spacing w:line="276" w:lineRule="auto"/>
        <w:rPr>
          <w:rFonts w:ascii="Arial" w:hAnsi="Arial" w:cs="Arial"/>
          <w:sz w:val="22"/>
          <w:szCs w:val="22"/>
        </w:rPr>
      </w:pPr>
      <w:r w:rsidRPr="00AF4693">
        <w:rPr>
          <w:rFonts w:ascii="Arial" w:hAnsi="Arial" w:cs="Arial"/>
          <w:b/>
          <w:sz w:val="22"/>
          <w:szCs w:val="22"/>
        </w:rPr>
        <w:t>IF YOU FAIL</w:t>
      </w:r>
      <w:r w:rsidRPr="00AF4693">
        <w:rPr>
          <w:rFonts w:ascii="Arial" w:hAnsi="Arial" w:cs="Arial"/>
          <w:sz w:val="22"/>
          <w:szCs w:val="22"/>
        </w:rPr>
        <w:t xml:space="preserve"> to file an appearance within the proper time, the plaintiff may </w:t>
      </w:r>
      <w:r w:rsidRPr="00AF4693">
        <w:rPr>
          <w:rFonts w:ascii="Arial" w:hAnsi="Arial" w:cs="Arial"/>
          <w:b/>
          <w:sz w:val="22"/>
          <w:szCs w:val="22"/>
        </w:rPr>
        <w:t>OBTAIN JUDGMENT AGAINST YOU</w:t>
      </w:r>
      <w:r w:rsidRPr="00AF4693">
        <w:rPr>
          <w:rFonts w:ascii="Arial" w:hAnsi="Arial" w:cs="Arial"/>
          <w:sz w:val="22"/>
          <w:szCs w:val="22"/>
        </w:rPr>
        <w:t xml:space="preserve"> on the claim without further notice. </w:t>
      </w:r>
    </w:p>
    <w:p w14:paraId="350FCCE7" w14:textId="77777777" w:rsidR="00EF22AD" w:rsidRPr="00AF4693" w:rsidRDefault="00EF22AD" w:rsidP="00EF22AD">
      <w:pPr>
        <w:pStyle w:val="Default"/>
        <w:rPr>
          <w:rFonts w:ascii="Arial" w:hAnsi="Arial" w:cs="Arial"/>
          <w:sz w:val="22"/>
          <w:szCs w:val="22"/>
        </w:rPr>
      </w:pPr>
    </w:p>
    <w:p w14:paraId="3A3477BC" w14:textId="77777777" w:rsidR="00621A73" w:rsidRPr="00AF4693" w:rsidRDefault="00621A73" w:rsidP="00EF22AD">
      <w:pPr>
        <w:pStyle w:val="Default"/>
        <w:rPr>
          <w:rFonts w:ascii="Arial" w:hAnsi="Arial" w:cs="Arial"/>
          <w:b/>
          <w:sz w:val="22"/>
          <w:szCs w:val="22"/>
        </w:rPr>
      </w:pPr>
    </w:p>
    <w:p w14:paraId="09E23B85" w14:textId="77777777" w:rsidR="00621A73" w:rsidRPr="00AF4693" w:rsidRDefault="00621A73" w:rsidP="00EF22AD">
      <w:pPr>
        <w:pStyle w:val="Default"/>
        <w:rPr>
          <w:rFonts w:ascii="Arial" w:hAnsi="Arial" w:cs="Arial"/>
          <w:b/>
          <w:sz w:val="22"/>
          <w:szCs w:val="22"/>
        </w:rPr>
      </w:pPr>
    </w:p>
    <w:p w14:paraId="47121716" w14:textId="77777777" w:rsidR="00621A73" w:rsidRPr="00AF4693" w:rsidRDefault="00621A73" w:rsidP="00EF22AD">
      <w:pPr>
        <w:pStyle w:val="Default"/>
        <w:rPr>
          <w:rFonts w:ascii="Arial" w:hAnsi="Arial" w:cs="Arial"/>
          <w:b/>
          <w:sz w:val="22"/>
          <w:szCs w:val="22"/>
        </w:rPr>
      </w:pPr>
    </w:p>
    <w:p w14:paraId="1C0C828F" w14:textId="77777777" w:rsidR="00EF22AD" w:rsidRPr="00AF4693" w:rsidRDefault="00EF22AD" w:rsidP="005C05EF">
      <w:pPr>
        <w:pStyle w:val="Default"/>
        <w:spacing w:line="276" w:lineRule="auto"/>
        <w:rPr>
          <w:rFonts w:ascii="Arial" w:hAnsi="Arial" w:cs="Arial"/>
          <w:sz w:val="22"/>
          <w:szCs w:val="22"/>
        </w:rPr>
      </w:pPr>
      <w:r w:rsidRPr="00AF4693">
        <w:rPr>
          <w:rFonts w:ascii="Arial" w:hAnsi="Arial" w:cs="Arial"/>
          <w:b/>
          <w:sz w:val="22"/>
          <w:szCs w:val="22"/>
        </w:rPr>
        <w:t>*THE PROPER TIME TO FILE AN APPEARANCE</w:t>
      </w:r>
      <w:r w:rsidRPr="00AF4693">
        <w:rPr>
          <w:rFonts w:ascii="Arial" w:hAnsi="Arial" w:cs="Arial"/>
          <w:sz w:val="22"/>
          <w:szCs w:val="22"/>
        </w:rPr>
        <w:t xml:space="preserve"> is as follows— </w:t>
      </w:r>
    </w:p>
    <w:p w14:paraId="26F95A14" w14:textId="77777777" w:rsidR="00621A73" w:rsidRPr="00AF4693" w:rsidRDefault="00621A73" w:rsidP="005C05EF">
      <w:pPr>
        <w:pStyle w:val="Default"/>
        <w:spacing w:line="276" w:lineRule="auto"/>
        <w:rPr>
          <w:rFonts w:ascii="Arial" w:hAnsi="Arial" w:cs="Arial"/>
          <w:sz w:val="22"/>
          <w:szCs w:val="22"/>
        </w:rPr>
      </w:pPr>
    </w:p>
    <w:p w14:paraId="47017899" w14:textId="77777777" w:rsidR="005C05EF" w:rsidRPr="00AF4693" w:rsidRDefault="005C05EF" w:rsidP="000615FF">
      <w:pPr>
        <w:pStyle w:val="Default"/>
        <w:spacing w:line="276" w:lineRule="auto"/>
        <w:ind w:left="360"/>
        <w:rPr>
          <w:rFonts w:ascii="Arial" w:hAnsi="Arial" w:cs="Arial"/>
          <w:sz w:val="22"/>
          <w:szCs w:val="22"/>
        </w:rPr>
      </w:pPr>
      <w:r w:rsidRPr="00AF4693">
        <w:rPr>
          <w:rFonts w:ascii="Arial" w:hAnsi="Arial" w:cs="Arial"/>
          <w:sz w:val="22"/>
          <w:szCs w:val="22"/>
        </w:rPr>
        <w:t xml:space="preserve">(a) </w:t>
      </w:r>
      <w:r w:rsidR="00EF22AD" w:rsidRPr="00AF4693">
        <w:rPr>
          <w:rFonts w:ascii="Arial" w:hAnsi="Arial" w:cs="Arial"/>
          <w:sz w:val="22"/>
          <w:szCs w:val="22"/>
        </w:rPr>
        <w:t xml:space="preserve">where you are served with the writ in Victoria, within 10 days after service; </w:t>
      </w:r>
    </w:p>
    <w:p w14:paraId="1E7C5C6D" w14:textId="77777777" w:rsidR="005C05EF" w:rsidRPr="00AF4693" w:rsidRDefault="005C05EF" w:rsidP="000615FF">
      <w:pPr>
        <w:pStyle w:val="Default"/>
        <w:spacing w:line="276" w:lineRule="auto"/>
        <w:ind w:left="360"/>
        <w:rPr>
          <w:rFonts w:ascii="Arial" w:hAnsi="Arial" w:cs="Arial"/>
          <w:sz w:val="22"/>
          <w:szCs w:val="22"/>
        </w:rPr>
      </w:pPr>
    </w:p>
    <w:p w14:paraId="23F28915" w14:textId="77777777" w:rsidR="005C05EF" w:rsidRPr="00AF4693" w:rsidRDefault="00EF22AD" w:rsidP="000615FF">
      <w:pPr>
        <w:pStyle w:val="Default"/>
        <w:spacing w:line="276" w:lineRule="auto"/>
        <w:ind w:left="720" w:hanging="360"/>
        <w:rPr>
          <w:rFonts w:ascii="Arial" w:hAnsi="Arial" w:cs="Arial"/>
          <w:sz w:val="22"/>
          <w:szCs w:val="22"/>
        </w:rPr>
      </w:pPr>
      <w:r w:rsidRPr="00AF4693">
        <w:rPr>
          <w:rFonts w:ascii="Arial" w:hAnsi="Arial" w:cs="Arial"/>
          <w:sz w:val="22"/>
          <w:szCs w:val="22"/>
        </w:rPr>
        <w:t>(b) where you are served with the writ out of Victoria and in anoth</w:t>
      </w:r>
      <w:r w:rsidR="005C05EF" w:rsidRPr="00AF4693">
        <w:rPr>
          <w:rFonts w:ascii="Arial" w:hAnsi="Arial" w:cs="Arial"/>
          <w:sz w:val="22"/>
          <w:szCs w:val="22"/>
        </w:rPr>
        <w:t xml:space="preserve">er part of Australia, within 21 days after service; </w:t>
      </w:r>
    </w:p>
    <w:p w14:paraId="2A81A90C" w14:textId="77777777" w:rsidR="005C05EF" w:rsidRPr="00AF4693" w:rsidRDefault="005C05EF" w:rsidP="000615FF">
      <w:pPr>
        <w:pStyle w:val="Default"/>
        <w:spacing w:line="276" w:lineRule="auto"/>
        <w:ind w:left="720" w:hanging="360"/>
        <w:rPr>
          <w:rFonts w:ascii="Arial" w:hAnsi="Arial" w:cs="Arial"/>
          <w:sz w:val="22"/>
          <w:szCs w:val="22"/>
        </w:rPr>
      </w:pPr>
    </w:p>
    <w:p w14:paraId="4B3EF099" w14:textId="77777777" w:rsidR="005C05EF" w:rsidRPr="00AF4693" w:rsidRDefault="00EF22AD" w:rsidP="000615FF">
      <w:pPr>
        <w:pStyle w:val="Default"/>
        <w:numPr>
          <w:ilvl w:val="0"/>
          <w:numId w:val="15"/>
        </w:numPr>
        <w:spacing w:line="276" w:lineRule="auto"/>
        <w:ind w:left="720"/>
        <w:rPr>
          <w:rFonts w:ascii="Arial" w:hAnsi="Arial" w:cs="Arial"/>
          <w:sz w:val="22"/>
          <w:szCs w:val="22"/>
        </w:rPr>
      </w:pPr>
      <w:r w:rsidRPr="00AF4693">
        <w:rPr>
          <w:rFonts w:ascii="Arial" w:hAnsi="Arial" w:cs="Arial"/>
          <w:sz w:val="22"/>
          <w:szCs w:val="22"/>
        </w:rPr>
        <w:t>where you are served with the writ in Papua New Guinea, within 28 days after service;</w:t>
      </w:r>
    </w:p>
    <w:p w14:paraId="48A1031C" w14:textId="77777777" w:rsidR="005C05EF" w:rsidRPr="00AF4693" w:rsidRDefault="005C05EF" w:rsidP="000615FF">
      <w:pPr>
        <w:pStyle w:val="Default"/>
        <w:spacing w:line="276" w:lineRule="auto"/>
        <w:ind w:left="720"/>
        <w:rPr>
          <w:rFonts w:ascii="Arial" w:hAnsi="Arial" w:cs="Arial"/>
          <w:sz w:val="22"/>
          <w:szCs w:val="22"/>
        </w:rPr>
      </w:pPr>
      <w:bookmarkStart w:id="1" w:name="_GoBack"/>
      <w:bookmarkEnd w:id="1"/>
    </w:p>
    <w:p w14:paraId="640127BB" w14:textId="77777777" w:rsidR="005C05EF" w:rsidRPr="00AF4693" w:rsidRDefault="00621A73" w:rsidP="000615FF">
      <w:pPr>
        <w:pStyle w:val="Default"/>
        <w:numPr>
          <w:ilvl w:val="0"/>
          <w:numId w:val="15"/>
        </w:numPr>
        <w:spacing w:line="276" w:lineRule="auto"/>
        <w:ind w:left="720"/>
        <w:rPr>
          <w:rFonts w:ascii="Arial" w:eastAsia="Arial" w:hAnsi="Arial" w:cs="Arial"/>
          <w:sz w:val="22"/>
          <w:szCs w:val="22"/>
          <w:lang w:eastAsia="en-US"/>
        </w:rPr>
      </w:pPr>
      <w:r w:rsidRPr="00AF4693">
        <w:rPr>
          <w:rFonts w:ascii="Arial" w:eastAsia="Arial" w:hAnsi="Arial" w:cs="Arial"/>
          <w:sz w:val="22"/>
          <w:szCs w:val="22"/>
          <w:lang w:eastAsia="en-US"/>
        </w:rPr>
        <w:t xml:space="preserve">where you are served with the writ in New Zealand under Part 2 of the Trans-Tasman Proceedings Act 2010 of the Commonwealth, within 30 working days (within the meaning of that Act) after service or, if a shorter or longer period has been fixed by the Court under section 13(1)(b) of that Act, the period so fixed; </w:t>
      </w:r>
    </w:p>
    <w:p w14:paraId="1B5E139E" w14:textId="77777777" w:rsidR="005C05EF" w:rsidRPr="00AF4693" w:rsidRDefault="005C05EF" w:rsidP="000615FF">
      <w:pPr>
        <w:pStyle w:val="Default"/>
        <w:spacing w:line="276" w:lineRule="auto"/>
        <w:ind w:left="720"/>
        <w:rPr>
          <w:rFonts w:ascii="Arial" w:eastAsia="Arial" w:hAnsi="Arial" w:cs="Arial"/>
          <w:sz w:val="22"/>
          <w:szCs w:val="22"/>
          <w:lang w:eastAsia="en-US"/>
        </w:rPr>
      </w:pPr>
    </w:p>
    <w:p w14:paraId="03235058" w14:textId="77777777" w:rsidR="00621A73" w:rsidRPr="00AF4693" w:rsidRDefault="00621A73" w:rsidP="000615FF">
      <w:pPr>
        <w:pStyle w:val="Default"/>
        <w:numPr>
          <w:ilvl w:val="0"/>
          <w:numId w:val="15"/>
        </w:numPr>
        <w:spacing w:line="276" w:lineRule="auto"/>
        <w:ind w:left="720"/>
        <w:rPr>
          <w:rFonts w:ascii="Arial" w:eastAsia="Arial" w:hAnsi="Arial" w:cs="Arial"/>
          <w:sz w:val="22"/>
          <w:szCs w:val="22"/>
          <w:lang w:eastAsia="en-US"/>
        </w:rPr>
      </w:pPr>
      <w:r w:rsidRPr="00AF4693">
        <w:rPr>
          <w:rFonts w:ascii="Arial" w:eastAsia="Arial" w:hAnsi="Arial" w:cs="Arial"/>
          <w:sz w:val="22"/>
          <w:szCs w:val="22"/>
          <w:lang w:eastAsia="en-US"/>
        </w:rPr>
        <w:t xml:space="preserve">in any other case, within 42 days after service of the writ. </w:t>
      </w:r>
    </w:p>
    <w:p w14:paraId="7CCDFF6E" w14:textId="77777777" w:rsidR="005C05EF" w:rsidRPr="00AF4693" w:rsidRDefault="005C05EF" w:rsidP="005C05EF">
      <w:pPr>
        <w:pStyle w:val="Default"/>
        <w:spacing w:line="276" w:lineRule="auto"/>
        <w:ind w:left="360"/>
        <w:rPr>
          <w:rFonts w:ascii="Arial" w:hAnsi="Arial" w:cs="Arial"/>
          <w:sz w:val="22"/>
          <w:szCs w:val="22"/>
        </w:rPr>
      </w:pPr>
    </w:p>
    <w:p w14:paraId="05CD1966" w14:textId="77777777" w:rsidR="00621A73" w:rsidRPr="00E44E0D" w:rsidRDefault="00621A73" w:rsidP="005C05EF">
      <w:pPr>
        <w:spacing w:line="276" w:lineRule="auto"/>
        <w:rPr>
          <w:rFonts w:cs="Arial"/>
          <w:color w:val="000000"/>
          <w:szCs w:val="22"/>
        </w:rPr>
      </w:pPr>
      <w:r w:rsidRPr="00E44E0D">
        <w:rPr>
          <w:rFonts w:cs="Arial"/>
          <w:color w:val="000000"/>
          <w:szCs w:val="22"/>
        </w:rPr>
        <w:t xml:space="preserve">IF the plaintiff claims a debt only and you pay that debt, namely, $ and $ for legal costs to the plaintiff or the plaintiff's solicitor within the proper time for appearance, this proceeding will come to an end. Notwithstanding the payment you may have the costs taxed by the Court. </w:t>
      </w:r>
    </w:p>
    <w:p w14:paraId="285420F8" w14:textId="77777777" w:rsidR="005C05EF" w:rsidRPr="00AF4693" w:rsidRDefault="005C05EF" w:rsidP="005C05EF">
      <w:pPr>
        <w:spacing w:line="276" w:lineRule="auto"/>
        <w:rPr>
          <w:rFonts w:cs="Arial"/>
          <w:color w:val="000000"/>
          <w:szCs w:val="22"/>
        </w:rPr>
      </w:pPr>
    </w:p>
    <w:p w14:paraId="3E818570" w14:textId="5F4E9694" w:rsidR="00621A73" w:rsidRPr="007E4F9B" w:rsidRDefault="00621A73" w:rsidP="00EC2CF6">
      <w:pPr>
        <w:spacing w:line="276" w:lineRule="auto"/>
        <w:rPr>
          <w:rFonts w:cs="Arial"/>
          <w:b/>
          <w:color w:val="000000"/>
          <w:szCs w:val="22"/>
        </w:rPr>
      </w:pPr>
      <w:r w:rsidRPr="007E4F9B">
        <w:rPr>
          <w:rFonts w:cs="Arial"/>
          <w:b/>
          <w:color w:val="000000"/>
          <w:szCs w:val="22"/>
        </w:rPr>
        <w:t xml:space="preserve">FILED </w:t>
      </w:r>
      <w:r w:rsidR="00EC2CF6">
        <w:rPr>
          <w:rFonts w:cs="Arial"/>
          <w:i/>
          <w:color w:val="000000"/>
          <w:szCs w:val="22"/>
        </w:rPr>
        <w:t>[insert date]</w:t>
      </w:r>
    </w:p>
    <w:p w14:paraId="09E8EE23" w14:textId="77777777" w:rsidR="005C05EF" w:rsidRPr="00AF4693" w:rsidRDefault="005C05EF" w:rsidP="005C05EF">
      <w:pPr>
        <w:spacing w:line="276" w:lineRule="auto"/>
        <w:rPr>
          <w:rFonts w:cs="Arial"/>
          <w:color w:val="000000"/>
          <w:szCs w:val="22"/>
        </w:rPr>
      </w:pPr>
    </w:p>
    <w:p w14:paraId="48045D07" w14:textId="77777777" w:rsidR="005C05EF" w:rsidRPr="00AF4693" w:rsidRDefault="005C05EF" w:rsidP="005C05EF">
      <w:pPr>
        <w:spacing w:line="276" w:lineRule="auto"/>
        <w:rPr>
          <w:rFonts w:cs="Arial"/>
          <w:color w:val="000000"/>
          <w:szCs w:val="22"/>
        </w:rPr>
      </w:pPr>
    </w:p>
    <w:p w14:paraId="6A71A4BD" w14:textId="77777777" w:rsidR="00621A73" w:rsidRPr="00AF4693" w:rsidRDefault="007E4F9B" w:rsidP="005C05EF">
      <w:pPr>
        <w:spacing w:line="276" w:lineRule="auto"/>
        <w:rPr>
          <w:rFonts w:cs="Arial"/>
          <w:color w:val="000000"/>
          <w:szCs w:val="22"/>
        </w:rPr>
      </w:pP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r>
        <w:rPr>
          <w:rFonts w:cs="Arial"/>
          <w:color w:val="000000"/>
          <w:szCs w:val="22"/>
        </w:rPr>
        <w:tab/>
      </w:r>
      <w:proofErr w:type="spellStart"/>
      <w:r w:rsidR="00621A73" w:rsidRPr="00AF4693">
        <w:rPr>
          <w:rFonts w:cs="Arial"/>
          <w:color w:val="000000"/>
          <w:szCs w:val="22"/>
        </w:rPr>
        <w:t>Prothonotary</w:t>
      </w:r>
      <w:proofErr w:type="spellEnd"/>
      <w:r w:rsidR="00621A73" w:rsidRPr="00AF4693">
        <w:rPr>
          <w:rFonts w:cs="Arial"/>
          <w:color w:val="000000"/>
          <w:szCs w:val="22"/>
        </w:rPr>
        <w:t xml:space="preserve"> </w:t>
      </w:r>
    </w:p>
    <w:p w14:paraId="24C9E6A4" w14:textId="77777777" w:rsidR="007E4F9B" w:rsidRDefault="007E4F9B" w:rsidP="005C05EF">
      <w:pPr>
        <w:spacing w:line="276" w:lineRule="auto"/>
        <w:rPr>
          <w:rFonts w:cs="Arial"/>
          <w:color w:val="000000"/>
          <w:szCs w:val="22"/>
        </w:rPr>
      </w:pPr>
    </w:p>
    <w:p w14:paraId="70A1DE58" w14:textId="77777777" w:rsidR="007E4F9B" w:rsidRDefault="007E4F9B" w:rsidP="005C05EF">
      <w:pPr>
        <w:spacing w:line="276" w:lineRule="auto"/>
        <w:rPr>
          <w:rFonts w:cs="Arial"/>
          <w:color w:val="000000"/>
          <w:szCs w:val="22"/>
        </w:rPr>
      </w:pPr>
    </w:p>
    <w:p w14:paraId="0CDBBBBA" w14:textId="77777777" w:rsidR="00621A73" w:rsidRDefault="00621A73" w:rsidP="005C05EF">
      <w:pPr>
        <w:spacing w:line="276" w:lineRule="auto"/>
        <w:rPr>
          <w:rFonts w:cs="Arial"/>
          <w:color w:val="000000"/>
          <w:szCs w:val="22"/>
        </w:rPr>
      </w:pPr>
      <w:r w:rsidRPr="002977C7">
        <w:rPr>
          <w:rFonts w:cs="Arial"/>
          <w:b/>
          <w:color w:val="000000"/>
          <w:szCs w:val="22"/>
        </w:rPr>
        <w:t>THIS WRIT</w:t>
      </w:r>
      <w:r w:rsidRPr="00AF4693">
        <w:rPr>
          <w:rFonts w:cs="Arial"/>
          <w:color w:val="000000"/>
          <w:szCs w:val="22"/>
        </w:rPr>
        <w:t xml:space="preserve"> is to be served within one year from the date it is filed or within such further period as the Court orders.</w:t>
      </w:r>
    </w:p>
    <w:p w14:paraId="64BD7575" w14:textId="77777777" w:rsidR="007E4F9B" w:rsidRDefault="007E4F9B" w:rsidP="005C05EF">
      <w:pPr>
        <w:spacing w:line="276" w:lineRule="auto"/>
        <w:rPr>
          <w:rFonts w:cs="Arial"/>
          <w:color w:val="000000"/>
          <w:szCs w:val="22"/>
        </w:rPr>
      </w:pPr>
    </w:p>
    <w:p w14:paraId="534FEDC2" w14:textId="77777777" w:rsidR="007E4F9B" w:rsidRDefault="007E4F9B" w:rsidP="005C05EF">
      <w:pPr>
        <w:spacing w:line="276" w:lineRule="auto"/>
        <w:rPr>
          <w:rFonts w:cs="Arial"/>
          <w:color w:val="000000"/>
          <w:szCs w:val="22"/>
        </w:rPr>
      </w:pPr>
    </w:p>
    <w:p w14:paraId="3C6106AA" w14:textId="77777777" w:rsidR="007E4F9B" w:rsidRDefault="007E4F9B" w:rsidP="005C05EF">
      <w:pPr>
        <w:spacing w:line="276" w:lineRule="auto"/>
        <w:rPr>
          <w:rFonts w:cs="Arial"/>
          <w:color w:val="000000"/>
          <w:szCs w:val="22"/>
        </w:rPr>
      </w:pPr>
    </w:p>
    <w:p w14:paraId="714983C4" w14:textId="77777777" w:rsidR="007E4F9B" w:rsidRDefault="007E4F9B" w:rsidP="005C05EF">
      <w:pPr>
        <w:spacing w:line="276" w:lineRule="auto"/>
        <w:rPr>
          <w:rFonts w:cs="Arial"/>
          <w:color w:val="000000"/>
          <w:szCs w:val="22"/>
        </w:rPr>
      </w:pPr>
    </w:p>
    <w:p w14:paraId="2C50F881" w14:textId="77777777" w:rsidR="007E4F9B" w:rsidRDefault="007E4F9B" w:rsidP="005C05EF">
      <w:pPr>
        <w:spacing w:line="276" w:lineRule="auto"/>
        <w:rPr>
          <w:rFonts w:cs="Arial"/>
          <w:color w:val="000000"/>
          <w:szCs w:val="22"/>
        </w:rPr>
      </w:pPr>
    </w:p>
    <w:p w14:paraId="395A41E8" w14:textId="77777777" w:rsidR="007E4F9B" w:rsidRDefault="007E4F9B" w:rsidP="005C05EF">
      <w:pPr>
        <w:spacing w:line="276" w:lineRule="auto"/>
        <w:rPr>
          <w:rFonts w:cs="Arial"/>
          <w:color w:val="000000"/>
          <w:szCs w:val="22"/>
        </w:rPr>
      </w:pPr>
    </w:p>
    <w:p w14:paraId="569F4157" w14:textId="77777777" w:rsidR="007E4F9B" w:rsidRDefault="007E4F9B" w:rsidP="005C05EF">
      <w:pPr>
        <w:spacing w:line="276" w:lineRule="auto"/>
        <w:rPr>
          <w:rFonts w:cs="Arial"/>
          <w:color w:val="000000"/>
          <w:szCs w:val="22"/>
        </w:rPr>
      </w:pPr>
    </w:p>
    <w:p w14:paraId="369A7B33" w14:textId="77777777" w:rsidR="007E4F9B" w:rsidRDefault="007E4F9B" w:rsidP="005C05EF">
      <w:pPr>
        <w:spacing w:line="276" w:lineRule="auto"/>
        <w:rPr>
          <w:rFonts w:cs="Arial"/>
          <w:color w:val="000000"/>
          <w:szCs w:val="22"/>
        </w:rPr>
      </w:pPr>
    </w:p>
    <w:p w14:paraId="5F753023" w14:textId="77777777" w:rsidR="007E4F9B" w:rsidRDefault="007E4F9B" w:rsidP="005C05EF">
      <w:pPr>
        <w:spacing w:line="276" w:lineRule="auto"/>
        <w:rPr>
          <w:rFonts w:cs="Arial"/>
          <w:color w:val="000000"/>
          <w:szCs w:val="22"/>
        </w:rPr>
      </w:pPr>
    </w:p>
    <w:p w14:paraId="2DC49C09" w14:textId="77777777" w:rsidR="007E4F9B" w:rsidRDefault="007E4F9B" w:rsidP="005C05EF">
      <w:pPr>
        <w:spacing w:line="276" w:lineRule="auto"/>
        <w:rPr>
          <w:rFonts w:cs="Arial"/>
          <w:color w:val="000000"/>
          <w:szCs w:val="22"/>
        </w:rPr>
      </w:pPr>
    </w:p>
    <w:p w14:paraId="6AA2DFA1" w14:textId="77777777" w:rsidR="007E4F9B" w:rsidRDefault="007E4F9B" w:rsidP="005C05EF">
      <w:pPr>
        <w:spacing w:line="276" w:lineRule="auto"/>
        <w:rPr>
          <w:rFonts w:cs="Arial"/>
          <w:color w:val="000000"/>
          <w:szCs w:val="22"/>
        </w:rPr>
      </w:pPr>
    </w:p>
    <w:p w14:paraId="056A25F1" w14:textId="77777777" w:rsidR="007E4F9B" w:rsidRDefault="007E4F9B" w:rsidP="005C05EF">
      <w:pPr>
        <w:spacing w:line="276" w:lineRule="auto"/>
        <w:rPr>
          <w:rFonts w:cs="Arial"/>
          <w:color w:val="000000"/>
          <w:szCs w:val="22"/>
        </w:rPr>
      </w:pPr>
    </w:p>
    <w:p w14:paraId="543E4B18" w14:textId="77777777" w:rsidR="007E4F9B" w:rsidRDefault="007E4F9B" w:rsidP="005C05EF">
      <w:pPr>
        <w:spacing w:line="276" w:lineRule="auto"/>
        <w:rPr>
          <w:rFonts w:cs="Arial"/>
          <w:color w:val="000000"/>
          <w:szCs w:val="22"/>
        </w:rPr>
      </w:pPr>
    </w:p>
    <w:p w14:paraId="74D3A890" w14:textId="77777777" w:rsidR="007E4F9B" w:rsidRDefault="007E4F9B" w:rsidP="005C05EF">
      <w:pPr>
        <w:spacing w:line="276" w:lineRule="auto"/>
        <w:rPr>
          <w:rFonts w:cs="Arial"/>
          <w:color w:val="000000"/>
          <w:szCs w:val="22"/>
        </w:rPr>
      </w:pPr>
    </w:p>
    <w:p w14:paraId="76F69C23" w14:textId="77777777" w:rsidR="007E4F9B" w:rsidRDefault="007E4F9B" w:rsidP="005C05EF">
      <w:pPr>
        <w:spacing w:line="276" w:lineRule="auto"/>
        <w:rPr>
          <w:rFonts w:cs="Arial"/>
          <w:color w:val="000000"/>
          <w:szCs w:val="22"/>
        </w:rPr>
      </w:pPr>
    </w:p>
    <w:p w14:paraId="6DD0E66B" w14:textId="77777777" w:rsidR="007E4F9B" w:rsidRDefault="007E4F9B" w:rsidP="005C05EF">
      <w:pPr>
        <w:spacing w:line="276" w:lineRule="auto"/>
        <w:rPr>
          <w:rFonts w:cs="Arial"/>
          <w:color w:val="000000"/>
          <w:szCs w:val="22"/>
        </w:rPr>
      </w:pPr>
    </w:p>
    <w:p w14:paraId="022492E2" w14:textId="77777777" w:rsidR="007E4F9B" w:rsidRDefault="007E4F9B" w:rsidP="005C05EF">
      <w:pPr>
        <w:spacing w:line="276" w:lineRule="auto"/>
        <w:rPr>
          <w:rFonts w:cs="Arial"/>
          <w:color w:val="000000"/>
          <w:szCs w:val="22"/>
        </w:rPr>
      </w:pPr>
    </w:p>
    <w:p w14:paraId="50238CE4" w14:textId="77777777" w:rsidR="007E4F9B" w:rsidRDefault="007E4F9B" w:rsidP="005C05EF">
      <w:pPr>
        <w:spacing w:line="276" w:lineRule="auto"/>
        <w:rPr>
          <w:rFonts w:cs="Arial"/>
          <w:color w:val="000000"/>
          <w:szCs w:val="22"/>
        </w:rPr>
      </w:pPr>
    </w:p>
    <w:p w14:paraId="7EE0E7C9" w14:textId="77777777" w:rsidR="007E4F9B" w:rsidRDefault="007E4F9B" w:rsidP="005C05EF">
      <w:pPr>
        <w:spacing w:line="276" w:lineRule="auto"/>
        <w:rPr>
          <w:rFonts w:cs="Arial"/>
          <w:color w:val="000000"/>
          <w:szCs w:val="22"/>
        </w:rPr>
      </w:pPr>
    </w:p>
    <w:p w14:paraId="1528FC83" w14:textId="77777777" w:rsidR="007E4F9B" w:rsidRDefault="007E4F9B" w:rsidP="005C05EF">
      <w:pPr>
        <w:spacing w:line="276" w:lineRule="auto"/>
        <w:rPr>
          <w:rFonts w:cs="Arial"/>
          <w:color w:val="000000"/>
          <w:szCs w:val="22"/>
        </w:rPr>
      </w:pPr>
    </w:p>
    <w:p w14:paraId="606BF60B" w14:textId="77777777" w:rsidR="007E4F9B" w:rsidRDefault="007E4F9B" w:rsidP="005C05EF">
      <w:pPr>
        <w:spacing w:line="276" w:lineRule="auto"/>
        <w:rPr>
          <w:rFonts w:cs="Arial"/>
          <w:color w:val="000000"/>
          <w:szCs w:val="22"/>
        </w:rPr>
      </w:pPr>
    </w:p>
    <w:p w14:paraId="28CAF6A3" w14:textId="77777777" w:rsidR="007E4F9B" w:rsidRPr="0047423A" w:rsidRDefault="007E4F9B" w:rsidP="007E4F9B">
      <w:pPr>
        <w:outlineLvl w:val="0"/>
        <w:rPr>
          <w:rFonts w:cs="Arial"/>
          <w:b/>
          <w:color w:val="000000"/>
          <w:szCs w:val="22"/>
        </w:rPr>
      </w:pPr>
      <w:r w:rsidRPr="0047423A">
        <w:rPr>
          <w:rFonts w:cs="Arial"/>
          <w:b/>
          <w:color w:val="000000"/>
          <w:szCs w:val="22"/>
        </w:rPr>
        <w:t>IN THE SUPREME COURT OF VICTORIA AT MELBOURNE</w:t>
      </w:r>
    </w:p>
    <w:p w14:paraId="0D64A19C" w14:textId="2B180D9B" w:rsidR="007E4F9B" w:rsidRDefault="00E44E0D" w:rsidP="007E4F9B">
      <w:pPr>
        <w:ind w:right="1527"/>
        <w:rPr>
          <w:rFonts w:cs="Arial"/>
          <w:b/>
          <w:color w:val="000000"/>
          <w:szCs w:val="22"/>
        </w:rPr>
      </w:pPr>
      <w:r>
        <w:rPr>
          <w:rFonts w:cs="Arial"/>
          <w:b/>
          <w:color w:val="000000"/>
          <w:szCs w:val="22"/>
        </w:rPr>
        <w:t>DIVISION</w:t>
      </w:r>
    </w:p>
    <w:p w14:paraId="54CEB46C" w14:textId="63BA3ED2" w:rsidR="00E44E0D" w:rsidRDefault="00E44E0D" w:rsidP="007E4F9B">
      <w:pPr>
        <w:ind w:right="1527"/>
        <w:rPr>
          <w:rFonts w:cs="Arial"/>
          <w:b/>
          <w:color w:val="000000"/>
          <w:szCs w:val="22"/>
        </w:rPr>
      </w:pPr>
      <w:r>
        <w:rPr>
          <w:rFonts w:cs="Arial"/>
          <w:b/>
          <w:color w:val="000000"/>
          <w:szCs w:val="22"/>
        </w:rPr>
        <w:t>LIST</w:t>
      </w:r>
    </w:p>
    <w:p w14:paraId="428073E5" w14:textId="0EF08D10" w:rsidR="007E4F9B" w:rsidRPr="0047423A" w:rsidRDefault="007E4F9B" w:rsidP="00E44E0D">
      <w:pPr>
        <w:ind w:right="1527"/>
        <w:rPr>
          <w:rFonts w:cs="Arial"/>
          <w:color w:val="000000"/>
          <w:szCs w:val="22"/>
        </w:rPr>
      </w:pP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00E44E0D">
        <w:rPr>
          <w:rFonts w:cs="Arial"/>
          <w:color w:val="000000"/>
          <w:szCs w:val="22"/>
        </w:rPr>
        <w:tab/>
      </w:r>
      <w:r w:rsidR="00E44E0D">
        <w:rPr>
          <w:rFonts w:cs="Arial"/>
          <w:color w:val="000000"/>
          <w:szCs w:val="22"/>
        </w:rPr>
        <w:tab/>
      </w:r>
      <w:r w:rsidR="00E44E0D">
        <w:rPr>
          <w:rFonts w:cs="Arial"/>
          <w:color w:val="000000"/>
          <w:szCs w:val="22"/>
        </w:rPr>
        <w:tab/>
      </w:r>
      <w:r w:rsidR="00E44E0D">
        <w:rPr>
          <w:rFonts w:cs="Arial"/>
          <w:color w:val="000000"/>
          <w:szCs w:val="22"/>
        </w:rPr>
        <w:tab/>
      </w:r>
      <w:r w:rsidRPr="0047423A">
        <w:rPr>
          <w:rFonts w:cs="Arial"/>
          <w:b/>
          <w:color w:val="000000"/>
          <w:szCs w:val="22"/>
        </w:rPr>
        <w:t>No.</w:t>
      </w:r>
      <w:r w:rsidRPr="0047423A">
        <w:rPr>
          <w:rFonts w:cs="Arial"/>
          <w:color w:val="000000"/>
          <w:szCs w:val="22"/>
        </w:rPr>
        <w:t xml:space="preserve"> S </w:t>
      </w:r>
      <w:r w:rsidR="00E44E0D">
        <w:rPr>
          <w:rFonts w:cs="Arial"/>
          <w:color w:val="000000"/>
          <w:szCs w:val="22"/>
        </w:rPr>
        <w:t>E</w:t>
      </w:r>
      <w:r w:rsidRPr="0047423A">
        <w:rPr>
          <w:rFonts w:cs="Arial"/>
          <w:color w:val="000000"/>
          <w:szCs w:val="22"/>
        </w:rPr>
        <w:t xml:space="preserve">CI               </w:t>
      </w:r>
    </w:p>
    <w:p w14:paraId="54EAFB8C" w14:textId="77777777" w:rsidR="007E4F9B" w:rsidRPr="0047423A" w:rsidRDefault="007E4F9B" w:rsidP="007E4F9B">
      <w:pPr>
        <w:jc w:val="both"/>
        <w:rPr>
          <w:rFonts w:cs="Arial"/>
          <w:color w:val="000000"/>
          <w:szCs w:val="22"/>
        </w:rPr>
      </w:pPr>
    </w:p>
    <w:p w14:paraId="55C0FE27" w14:textId="77777777" w:rsidR="007E4F9B" w:rsidRPr="0047423A" w:rsidRDefault="007E4F9B" w:rsidP="007E4F9B">
      <w:pPr>
        <w:jc w:val="both"/>
        <w:rPr>
          <w:rFonts w:cs="Arial"/>
          <w:color w:val="000000"/>
          <w:szCs w:val="22"/>
        </w:rPr>
      </w:pPr>
    </w:p>
    <w:p w14:paraId="67E30544" w14:textId="77777777" w:rsidR="007E4F9B" w:rsidRPr="0047423A" w:rsidRDefault="007E4F9B" w:rsidP="007E4F9B">
      <w:pPr>
        <w:jc w:val="both"/>
        <w:rPr>
          <w:rFonts w:cs="Arial"/>
          <w:b/>
          <w:color w:val="000000"/>
          <w:szCs w:val="22"/>
        </w:rPr>
      </w:pPr>
      <w:r w:rsidRPr="0047423A">
        <w:rPr>
          <w:rFonts w:cs="Arial"/>
          <w:b/>
          <w:color w:val="000000"/>
          <w:szCs w:val="22"/>
        </w:rPr>
        <w:t xml:space="preserve">B E T W E </w:t>
      </w:r>
      <w:proofErr w:type="spellStart"/>
      <w:r w:rsidRPr="0047423A">
        <w:rPr>
          <w:rFonts w:cs="Arial"/>
          <w:b/>
          <w:color w:val="000000"/>
          <w:szCs w:val="22"/>
        </w:rPr>
        <w:t>E</w:t>
      </w:r>
      <w:proofErr w:type="spellEnd"/>
      <w:r w:rsidRPr="0047423A">
        <w:rPr>
          <w:rFonts w:cs="Arial"/>
          <w:b/>
          <w:color w:val="000000"/>
          <w:szCs w:val="22"/>
        </w:rPr>
        <w:t xml:space="preserve"> N </w:t>
      </w:r>
    </w:p>
    <w:p w14:paraId="0B4DFF83" w14:textId="77777777" w:rsidR="007E4F9B" w:rsidRPr="0047423A" w:rsidRDefault="007E4F9B" w:rsidP="007E4F9B">
      <w:pPr>
        <w:rPr>
          <w:rFonts w:cs="Arial"/>
          <w:color w:val="000000"/>
          <w:szCs w:val="22"/>
        </w:rPr>
      </w:pPr>
    </w:p>
    <w:p w14:paraId="4A4FF717" w14:textId="77777777" w:rsidR="007E4F9B" w:rsidRPr="0047423A" w:rsidRDefault="007E4F9B" w:rsidP="007E4F9B">
      <w:pPr>
        <w:rPr>
          <w:rFonts w:cs="Arial"/>
          <w:color w:val="000000"/>
          <w:szCs w:val="22"/>
        </w:rPr>
      </w:pPr>
    </w:p>
    <w:p w14:paraId="78C71787" w14:textId="77777777" w:rsidR="007E4F9B" w:rsidRPr="0047423A" w:rsidRDefault="007E4F9B" w:rsidP="007E4F9B">
      <w:pPr>
        <w:rPr>
          <w:rFonts w:cs="Arial"/>
          <w:color w:val="000000"/>
          <w:szCs w:val="22"/>
        </w:rPr>
      </w:pPr>
    </w:p>
    <w:p w14:paraId="08DE7EA6" w14:textId="77777777" w:rsidR="007E4F9B" w:rsidRPr="0047423A" w:rsidRDefault="007E4F9B" w:rsidP="007E4F9B">
      <w:pPr>
        <w:ind w:left="7200" w:firstLine="720"/>
        <w:rPr>
          <w:rFonts w:cs="Arial"/>
          <w:color w:val="000000"/>
          <w:szCs w:val="22"/>
        </w:rPr>
      </w:pPr>
      <w:r w:rsidRPr="0047423A">
        <w:rPr>
          <w:rFonts w:cs="Arial"/>
          <w:color w:val="000000"/>
          <w:szCs w:val="22"/>
        </w:rPr>
        <w:t>Plaintiff</w:t>
      </w:r>
    </w:p>
    <w:p w14:paraId="5AAD494B" w14:textId="77777777" w:rsidR="007E4F9B" w:rsidRPr="0047423A" w:rsidRDefault="007E4F9B" w:rsidP="007E4F9B">
      <w:pPr>
        <w:jc w:val="right"/>
        <w:rPr>
          <w:rFonts w:cs="Arial"/>
          <w:color w:val="000000"/>
          <w:szCs w:val="22"/>
        </w:rPr>
      </w:pPr>
    </w:p>
    <w:p w14:paraId="44E1BBC8" w14:textId="77777777" w:rsidR="007E4F9B" w:rsidRPr="0047423A" w:rsidRDefault="007E4F9B" w:rsidP="007E4F9B">
      <w:pPr>
        <w:jc w:val="both"/>
        <w:rPr>
          <w:rFonts w:cs="Arial"/>
          <w:color w:val="000000"/>
          <w:szCs w:val="22"/>
        </w:rPr>
      </w:pPr>
      <w:r w:rsidRPr="0047423A">
        <w:rPr>
          <w:rFonts w:cs="Arial"/>
          <w:color w:val="000000"/>
          <w:szCs w:val="22"/>
        </w:rPr>
        <w:t>-and-</w:t>
      </w:r>
    </w:p>
    <w:p w14:paraId="22EDB2F6" w14:textId="77777777" w:rsidR="007E4F9B" w:rsidRPr="0047423A" w:rsidRDefault="007E4F9B" w:rsidP="007E4F9B">
      <w:pPr>
        <w:jc w:val="both"/>
        <w:rPr>
          <w:rFonts w:cs="Arial"/>
          <w:color w:val="000000"/>
          <w:szCs w:val="22"/>
        </w:rPr>
      </w:pPr>
    </w:p>
    <w:p w14:paraId="13F74FE7" w14:textId="77777777" w:rsidR="007E4F9B" w:rsidRPr="0047423A" w:rsidRDefault="007E4F9B" w:rsidP="007E4F9B">
      <w:pPr>
        <w:rPr>
          <w:rFonts w:cs="Arial"/>
          <w:color w:val="000000"/>
          <w:szCs w:val="22"/>
        </w:rPr>
      </w:pPr>
    </w:p>
    <w:p w14:paraId="11C0FDCE" w14:textId="77777777" w:rsidR="007E4F9B" w:rsidRPr="0047423A" w:rsidRDefault="007E4F9B" w:rsidP="007E4F9B">
      <w:pPr>
        <w:ind w:left="7920"/>
        <w:rPr>
          <w:rFonts w:cs="Arial"/>
          <w:color w:val="000000"/>
          <w:szCs w:val="22"/>
        </w:rPr>
      </w:pPr>
      <w:r w:rsidRPr="0047423A">
        <w:rPr>
          <w:rFonts w:cs="Arial"/>
          <w:color w:val="000000"/>
          <w:szCs w:val="22"/>
        </w:rPr>
        <w:t>Defendant</w:t>
      </w:r>
    </w:p>
    <w:p w14:paraId="33D573BF" w14:textId="77777777" w:rsidR="007E4F9B" w:rsidRPr="0047423A" w:rsidRDefault="007E4F9B" w:rsidP="007E4F9B">
      <w:pPr>
        <w:jc w:val="both"/>
        <w:rPr>
          <w:rFonts w:cs="Arial"/>
          <w:color w:val="000000"/>
          <w:szCs w:val="22"/>
        </w:rPr>
      </w:pPr>
    </w:p>
    <w:p w14:paraId="1EC62ACC" w14:textId="77777777" w:rsidR="007E4F9B" w:rsidRPr="0047423A" w:rsidRDefault="007E4F9B" w:rsidP="007E4F9B">
      <w:pPr>
        <w:jc w:val="right"/>
        <w:rPr>
          <w:rFonts w:cs="Arial"/>
          <w:color w:val="000000"/>
          <w:szCs w:val="22"/>
        </w:rPr>
      </w:pPr>
    </w:p>
    <w:p w14:paraId="3364A7BB" w14:textId="77777777" w:rsidR="007E4F9B" w:rsidRPr="0047423A" w:rsidRDefault="007E4F9B" w:rsidP="007E4F9B">
      <w:pPr>
        <w:jc w:val="center"/>
        <w:rPr>
          <w:rFonts w:cs="Arial"/>
          <w:b/>
          <w:color w:val="000000"/>
          <w:szCs w:val="22"/>
        </w:rPr>
      </w:pPr>
      <w:r>
        <w:rPr>
          <w:rFonts w:cs="Arial"/>
          <w:b/>
          <w:color w:val="000000"/>
          <w:szCs w:val="22"/>
        </w:rPr>
        <w:t>STATEMENT OF CLAIM</w:t>
      </w:r>
    </w:p>
    <w:p w14:paraId="37837FAF" w14:textId="77777777" w:rsidR="007E4F9B" w:rsidRPr="0047423A" w:rsidRDefault="007E4F9B" w:rsidP="007E4F9B">
      <w:pPr>
        <w:rPr>
          <w:rFonts w:cs="Arial"/>
          <w:b/>
          <w:color w:val="000000"/>
          <w:szCs w:val="22"/>
        </w:rPr>
      </w:pPr>
      <w:r w:rsidRPr="0047423A">
        <w:rPr>
          <w:rFonts w:cs="Arial"/>
          <w:b/>
          <w:color w:val="000000"/>
          <w:szCs w:val="22"/>
        </w:rPr>
        <w:t>________________________________________________</w:t>
      </w:r>
      <w:r>
        <w:rPr>
          <w:rFonts w:cs="Arial"/>
          <w:b/>
          <w:color w:val="000000"/>
          <w:szCs w:val="22"/>
        </w:rPr>
        <w:t>______________________________</w:t>
      </w:r>
    </w:p>
    <w:p w14:paraId="4AC632BE" w14:textId="77777777" w:rsidR="007E4F9B" w:rsidRPr="0047423A" w:rsidRDefault="007E4F9B" w:rsidP="007E4F9B">
      <w:pPr>
        <w:spacing w:before="120"/>
        <w:rPr>
          <w:rFonts w:cs="Arial"/>
          <w:color w:val="000000"/>
          <w:szCs w:val="22"/>
        </w:rPr>
      </w:pPr>
      <w:r w:rsidRPr="0047423A">
        <w:rPr>
          <w:rFonts w:cs="Arial"/>
          <w:color w:val="000000"/>
          <w:szCs w:val="22"/>
        </w:rPr>
        <w:t>Date of Document:</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Solicitors Code:</w:t>
      </w:r>
      <w:r w:rsidRPr="0047423A">
        <w:rPr>
          <w:rFonts w:cs="Arial"/>
          <w:color w:val="000000"/>
          <w:szCs w:val="22"/>
        </w:rPr>
        <w:tab/>
      </w:r>
    </w:p>
    <w:p w14:paraId="30957885" w14:textId="77777777" w:rsidR="007E4F9B" w:rsidRPr="0047423A" w:rsidRDefault="007E4F9B" w:rsidP="007E4F9B">
      <w:pPr>
        <w:spacing w:before="120"/>
        <w:rPr>
          <w:rFonts w:cs="Arial"/>
          <w:color w:val="000000"/>
          <w:szCs w:val="22"/>
        </w:rPr>
      </w:pPr>
      <w:r w:rsidRPr="0047423A">
        <w:rPr>
          <w:rFonts w:cs="Arial"/>
          <w:color w:val="000000"/>
          <w:szCs w:val="22"/>
        </w:rPr>
        <w:t>Filed on behalf of:</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DX:</w:t>
      </w:r>
    </w:p>
    <w:p w14:paraId="713D4375" w14:textId="77777777" w:rsidR="007E4F9B" w:rsidRPr="0047423A" w:rsidRDefault="007E4F9B" w:rsidP="007E4F9B">
      <w:pPr>
        <w:spacing w:before="120"/>
        <w:rPr>
          <w:rFonts w:cs="Arial"/>
          <w:color w:val="000000"/>
          <w:szCs w:val="22"/>
        </w:rPr>
      </w:pPr>
      <w:r w:rsidRPr="0047423A">
        <w:rPr>
          <w:rFonts w:cs="Arial"/>
          <w:color w:val="000000"/>
          <w:szCs w:val="22"/>
        </w:rPr>
        <w:t>Prepared by:</w:t>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r>
      <w:r w:rsidRPr="0047423A">
        <w:rPr>
          <w:rFonts w:cs="Arial"/>
          <w:color w:val="000000"/>
          <w:szCs w:val="22"/>
        </w:rPr>
        <w:tab/>
        <w:t>Telephone:</w:t>
      </w:r>
    </w:p>
    <w:p w14:paraId="5651C1BC" w14:textId="77777777" w:rsidR="007E4F9B" w:rsidRDefault="007E4F9B" w:rsidP="007E4F9B">
      <w:pPr>
        <w:spacing w:before="120"/>
        <w:ind w:left="3600" w:firstLine="720"/>
        <w:rPr>
          <w:rFonts w:cs="Arial"/>
          <w:color w:val="000000"/>
          <w:szCs w:val="22"/>
        </w:rPr>
      </w:pPr>
      <w:r w:rsidRPr="0047423A">
        <w:rPr>
          <w:rFonts w:cs="Arial"/>
          <w:color w:val="000000"/>
          <w:szCs w:val="22"/>
        </w:rPr>
        <w:tab/>
        <w:t>Ref:</w:t>
      </w:r>
    </w:p>
    <w:p w14:paraId="1982283C" w14:textId="77777777" w:rsidR="007E4F9B" w:rsidRPr="0047423A" w:rsidRDefault="007E4F9B" w:rsidP="007E4F9B">
      <w:pPr>
        <w:spacing w:before="120"/>
        <w:ind w:left="3600" w:firstLine="720"/>
        <w:rPr>
          <w:rFonts w:cs="Arial"/>
          <w:color w:val="000000"/>
          <w:szCs w:val="22"/>
        </w:rPr>
      </w:pPr>
      <w:r>
        <w:rPr>
          <w:rFonts w:cs="Arial"/>
          <w:color w:val="000000"/>
          <w:szCs w:val="22"/>
        </w:rPr>
        <w:tab/>
      </w:r>
      <w:r w:rsidRPr="0047423A">
        <w:rPr>
          <w:rFonts w:cs="Arial"/>
          <w:color w:val="000000"/>
          <w:szCs w:val="22"/>
        </w:rPr>
        <w:t xml:space="preserve">Email:                                                   </w:t>
      </w:r>
    </w:p>
    <w:p w14:paraId="314E3E98" w14:textId="77777777" w:rsidR="007E4F9B" w:rsidRPr="0047423A" w:rsidRDefault="007E4F9B" w:rsidP="007E4F9B">
      <w:pPr>
        <w:rPr>
          <w:rFonts w:cs="Arial"/>
          <w:b/>
          <w:color w:val="000000"/>
          <w:szCs w:val="22"/>
        </w:rPr>
      </w:pPr>
      <w:r w:rsidRPr="0047423A">
        <w:rPr>
          <w:rFonts w:cs="Arial"/>
          <w:b/>
          <w:color w:val="000000"/>
          <w:szCs w:val="22"/>
        </w:rPr>
        <w:t>________________________________________________</w:t>
      </w:r>
      <w:r>
        <w:rPr>
          <w:rFonts w:cs="Arial"/>
          <w:b/>
          <w:color w:val="000000"/>
          <w:szCs w:val="22"/>
        </w:rPr>
        <w:t>______________________________</w:t>
      </w:r>
    </w:p>
    <w:p w14:paraId="21C41AEC" w14:textId="77777777" w:rsidR="007E4F9B" w:rsidRDefault="007E4F9B" w:rsidP="005C05EF">
      <w:pPr>
        <w:spacing w:line="276" w:lineRule="auto"/>
        <w:rPr>
          <w:rFonts w:cs="Arial"/>
          <w:color w:val="000000"/>
          <w:szCs w:val="22"/>
        </w:rPr>
      </w:pPr>
    </w:p>
    <w:p w14:paraId="7B499112" w14:textId="1BCF76E7" w:rsidR="007E4F9B" w:rsidRDefault="00E44E0D" w:rsidP="00E44E0D">
      <w:pPr>
        <w:spacing w:line="276" w:lineRule="auto"/>
        <w:rPr>
          <w:rFonts w:cs="Arial"/>
          <w:color w:val="000000"/>
          <w:szCs w:val="22"/>
        </w:rPr>
      </w:pPr>
      <w:r>
        <w:rPr>
          <w:sz w:val="20"/>
          <w:szCs w:val="20"/>
        </w:rPr>
        <w:t>[</w:t>
      </w:r>
      <w:r>
        <w:rPr>
          <w:i/>
          <w:iCs/>
          <w:sz w:val="20"/>
          <w:szCs w:val="20"/>
        </w:rPr>
        <w:t>Plaintiff 's indorsement of a statement of claim or of a statement sufficient to give with reasonable particularity notice of the nature of the claim and the cause thereof and of the relief or remedy sought in the proceeding</w:t>
      </w:r>
      <w:r>
        <w:rPr>
          <w:sz w:val="20"/>
          <w:szCs w:val="20"/>
        </w:rPr>
        <w:t>.]</w:t>
      </w:r>
    </w:p>
    <w:p w14:paraId="504F485D" w14:textId="77777777" w:rsidR="007E4F9B" w:rsidRDefault="007E4F9B" w:rsidP="005C05EF">
      <w:pPr>
        <w:spacing w:line="276" w:lineRule="auto"/>
        <w:rPr>
          <w:rFonts w:cs="Arial"/>
          <w:color w:val="000000"/>
          <w:szCs w:val="22"/>
        </w:rPr>
      </w:pPr>
    </w:p>
    <w:p w14:paraId="0C97F620" w14:textId="77777777" w:rsidR="007E4F9B" w:rsidRDefault="007E4F9B" w:rsidP="005C05EF">
      <w:pPr>
        <w:spacing w:line="276" w:lineRule="auto"/>
        <w:rPr>
          <w:rFonts w:cs="Arial"/>
          <w:color w:val="000000"/>
          <w:szCs w:val="22"/>
        </w:rPr>
      </w:pPr>
    </w:p>
    <w:p w14:paraId="3CC9D10A" w14:textId="77777777" w:rsidR="007E4F9B" w:rsidRDefault="007E4F9B" w:rsidP="005C05EF">
      <w:pPr>
        <w:spacing w:line="276" w:lineRule="auto"/>
        <w:rPr>
          <w:rFonts w:cs="Arial"/>
          <w:color w:val="000000"/>
          <w:szCs w:val="22"/>
        </w:rPr>
      </w:pPr>
    </w:p>
    <w:p w14:paraId="256534F1" w14:textId="77777777" w:rsidR="007E4F9B" w:rsidRDefault="007E4F9B" w:rsidP="005C05EF">
      <w:pPr>
        <w:spacing w:line="276" w:lineRule="auto"/>
        <w:rPr>
          <w:rFonts w:cs="Arial"/>
          <w:color w:val="000000"/>
          <w:szCs w:val="22"/>
        </w:rPr>
      </w:pPr>
    </w:p>
    <w:p w14:paraId="36ACBFE4" w14:textId="77777777" w:rsidR="007E4F9B" w:rsidRDefault="007E4F9B" w:rsidP="005C05EF">
      <w:pPr>
        <w:spacing w:line="276" w:lineRule="auto"/>
        <w:rPr>
          <w:rFonts w:cs="Arial"/>
          <w:color w:val="000000"/>
          <w:szCs w:val="22"/>
        </w:rPr>
      </w:pPr>
    </w:p>
    <w:p w14:paraId="1C4A6C77" w14:textId="77777777" w:rsidR="007E4F9B" w:rsidRDefault="007E4F9B" w:rsidP="005C05EF">
      <w:pPr>
        <w:spacing w:line="276" w:lineRule="auto"/>
        <w:rPr>
          <w:rFonts w:cs="Arial"/>
          <w:color w:val="000000"/>
          <w:szCs w:val="22"/>
        </w:rPr>
      </w:pPr>
    </w:p>
    <w:p w14:paraId="6E2FD483" w14:textId="77777777" w:rsidR="007E4F9B" w:rsidRDefault="007E4F9B" w:rsidP="005C05EF">
      <w:pPr>
        <w:spacing w:line="276" w:lineRule="auto"/>
        <w:rPr>
          <w:rFonts w:cs="Arial"/>
          <w:color w:val="000000"/>
          <w:szCs w:val="22"/>
        </w:rPr>
      </w:pPr>
    </w:p>
    <w:p w14:paraId="3BF8AA23" w14:textId="77777777" w:rsidR="007E4F9B" w:rsidRDefault="007E4F9B" w:rsidP="005C05EF">
      <w:pPr>
        <w:spacing w:line="276" w:lineRule="auto"/>
        <w:rPr>
          <w:rFonts w:cs="Arial"/>
          <w:color w:val="000000"/>
          <w:szCs w:val="22"/>
        </w:rPr>
      </w:pPr>
    </w:p>
    <w:p w14:paraId="4DA3E6FE" w14:textId="77777777" w:rsidR="007E4F9B" w:rsidRDefault="007E4F9B" w:rsidP="005C05EF">
      <w:pPr>
        <w:spacing w:line="276" w:lineRule="auto"/>
        <w:rPr>
          <w:rFonts w:cs="Arial"/>
          <w:color w:val="000000"/>
          <w:szCs w:val="22"/>
        </w:rPr>
      </w:pPr>
    </w:p>
    <w:p w14:paraId="23E175CB" w14:textId="77777777" w:rsidR="007E4F9B" w:rsidRDefault="007E4F9B" w:rsidP="005C05EF">
      <w:pPr>
        <w:spacing w:line="276" w:lineRule="auto"/>
        <w:rPr>
          <w:rFonts w:cs="Arial"/>
          <w:color w:val="000000"/>
          <w:szCs w:val="22"/>
        </w:rPr>
      </w:pPr>
    </w:p>
    <w:p w14:paraId="1B70A638" w14:textId="77777777" w:rsidR="007E4F9B" w:rsidRDefault="007E4F9B" w:rsidP="005C05EF">
      <w:pPr>
        <w:spacing w:line="276" w:lineRule="auto"/>
        <w:rPr>
          <w:rFonts w:cs="Arial"/>
          <w:color w:val="000000"/>
          <w:szCs w:val="22"/>
        </w:rPr>
      </w:pPr>
    </w:p>
    <w:p w14:paraId="4BA57208" w14:textId="77777777" w:rsidR="007E4F9B" w:rsidRDefault="007E4F9B" w:rsidP="005C05EF">
      <w:pPr>
        <w:spacing w:line="276" w:lineRule="auto"/>
        <w:rPr>
          <w:rFonts w:cs="Arial"/>
          <w:color w:val="000000"/>
          <w:szCs w:val="22"/>
        </w:rPr>
      </w:pPr>
    </w:p>
    <w:p w14:paraId="251485E2" w14:textId="77777777" w:rsidR="007E4F9B" w:rsidRDefault="007E4F9B" w:rsidP="005C05EF">
      <w:pPr>
        <w:spacing w:line="276" w:lineRule="auto"/>
        <w:rPr>
          <w:rFonts w:cs="Arial"/>
          <w:color w:val="000000"/>
          <w:szCs w:val="22"/>
        </w:rPr>
      </w:pPr>
    </w:p>
    <w:p w14:paraId="1F60F4F0" w14:textId="77777777" w:rsidR="007E4F9B" w:rsidRDefault="007E4F9B" w:rsidP="005C05EF">
      <w:pPr>
        <w:spacing w:line="276" w:lineRule="auto"/>
        <w:rPr>
          <w:rFonts w:cs="Arial"/>
          <w:color w:val="000000"/>
          <w:szCs w:val="22"/>
        </w:rPr>
      </w:pPr>
    </w:p>
    <w:p w14:paraId="65A159C0" w14:textId="77777777" w:rsidR="007E4F9B" w:rsidRDefault="007E4F9B" w:rsidP="005C05EF">
      <w:pPr>
        <w:spacing w:line="276" w:lineRule="auto"/>
        <w:rPr>
          <w:rFonts w:cs="Arial"/>
          <w:color w:val="000000"/>
          <w:szCs w:val="22"/>
        </w:rPr>
      </w:pPr>
    </w:p>
    <w:p w14:paraId="79FD0E49" w14:textId="77777777" w:rsidR="007E4F9B" w:rsidRDefault="007E4F9B" w:rsidP="005C05EF">
      <w:pPr>
        <w:spacing w:line="276" w:lineRule="auto"/>
        <w:rPr>
          <w:rFonts w:cs="Arial"/>
          <w:color w:val="000000"/>
          <w:szCs w:val="22"/>
        </w:rPr>
      </w:pPr>
    </w:p>
    <w:p w14:paraId="7C1A0A2A" w14:textId="77777777" w:rsidR="007E4F9B" w:rsidRDefault="007E4F9B" w:rsidP="005C05EF">
      <w:pPr>
        <w:spacing w:line="276" w:lineRule="auto"/>
        <w:rPr>
          <w:rFonts w:cs="Arial"/>
          <w:color w:val="000000"/>
          <w:szCs w:val="22"/>
        </w:rPr>
      </w:pPr>
    </w:p>
    <w:p w14:paraId="0E04F302" w14:textId="77777777" w:rsidR="007E4F9B" w:rsidRDefault="007E4F9B" w:rsidP="005C05EF">
      <w:pPr>
        <w:spacing w:line="276" w:lineRule="auto"/>
        <w:rPr>
          <w:rFonts w:cs="Arial"/>
          <w:color w:val="000000"/>
          <w:szCs w:val="22"/>
        </w:rPr>
      </w:pPr>
    </w:p>
    <w:p w14:paraId="6EEB500B" w14:textId="77777777" w:rsidR="007E4F9B" w:rsidRDefault="007E4F9B" w:rsidP="005C05EF">
      <w:pPr>
        <w:spacing w:line="276" w:lineRule="auto"/>
        <w:rPr>
          <w:rFonts w:cs="Arial"/>
          <w:color w:val="000000"/>
          <w:szCs w:val="22"/>
        </w:rPr>
      </w:pPr>
    </w:p>
    <w:p w14:paraId="4DF1E72E" w14:textId="2D586B43" w:rsidR="007E4F9B" w:rsidRDefault="007E4F9B" w:rsidP="005C05EF">
      <w:pPr>
        <w:spacing w:line="276" w:lineRule="auto"/>
        <w:rPr>
          <w:rFonts w:cs="Arial"/>
          <w:color w:val="000000"/>
          <w:szCs w:val="22"/>
        </w:rPr>
      </w:pPr>
    </w:p>
    <w:p w14:paraId="1F1AEBA5" w14:textId="4EFC867D" w:rsidR="00704640" w:rsidRDefault="00704640" w:rsidP="00704640">
      <w:pPr>
        <w:pStyle w:val="ScheduleFlushLeft"/>
        <w:tabs>
          <w:tab w:val="left" w:pos="406"/>
        </w:tabs>
        <w:rPr>
          <w:rFonts w:eastAsia="Arial" w:cs="Arial"/>
          <w:color w:val="000000"/>
          <w:sz w:val="22"/>
          <w:szCs w:val="22"/>
          <w:lang w:eastAsia="en-US"/>
        </w:rPr>
      </w:pPr>
      <w:r w:rsidRPr="00704640">
        <w:rPr>
          <w:rFonts w:cs="Arial"/>
          <w:color w:val="000000"/>
          <w:sz w:val="22"/>
          <w:szCs w:val="22"/>
        </w:rPr>
        <w:lastRenderedPageBreak/>
        <w:t>1.</w:t>
      </w:r>
      <w:r>
        <w:rPr>
          <w:rFonts w:cs="Arial"/>
          <w:color w:val="000000"/>
          <w:sz w:val="22"/>
          <w:szCs w:val="22"/>
        </w:rPr>
        <w:tab/>
        <w:t>Place of trial</w:t>
      </w:r>
      <w:r w:rsidRPr="0047423A">
        <w:rPr>
          <w:rFonts w:cs="Arial"/>
          <w:color w:val="000000"/>
          <w:sz w:val="22"/>
          <w:szCs w:val="22"/>
        </w:rPr>
        <w:t>—</w:t>
      </w:r>
      <w:r w:rsidR="007E4F9B" w:rsidRPr="00704640">
        <w:rPr>
          <w:rFonts w:eastAsia="Arial" w:cs="Arial"/>
          <w:color w:val="000000"/>
          <w:sz w:val="22"/>
          <w:szCs w:val="22"/>
          <w:lang w:eastAsia="en-US"/>
        </w:rPr>
        <w:t xml:space="preserve"> </w:t>
      </w:r>
    </w:p>
    <w:p w14:paraId="03B62F7E" w14:textId="4409BE42" w:rsidR="007E4F9B" w:rsidRPr="00704640" w:rsidRDefault="00704640" w:rsidP="007E4F9B">
      <w:pPr>
        <w:pStyle w:val="ScheduleFlushLeft"/>
        <w:tabs>
          <w:tab w:val="left" w:pos="406"/>
        </w:tabs>
        <w:rPr>
          <w:rFonts w:eastAsia="Arial" w:cs="Arial"/>
          <w:i/>
          <w:color w:val="000000"/>
          <w:sz w:val="22"/>
          <w:szCs w:val="22"/>
          <w:lang w:eastAsia="en-US"/>
        </w:rPr>
      </w:pPr>
      <w:r>
        <w:rPr>
          <w:rFonts w:eastAsia="Arial" w:cs="Arial"/>
          <w:color w:val="000000"/>
          <w:sz w:val="22"/>
          <w:szCs w:val="22"/>
          <w:lang w:eastAsia="en-US"/>
        </w:rPr>
        <w:tab/>
      </w:r>
      <w:r w:rsidRPr="00704640">
        <w:rPr>
          <w:rFonts w:eastAsia="Arial" w:cs="Arial"/>
          <w:i/>
          <w:color w:val="000000"/>
          <w:sz w:val="22"/>
          <w:szCs w:val="22"/>
          <w:lang w:eastAsia="en-US"/>
        </w:rPr>
        <w:t>(If no place of trial is specified, trial will be in Melbourne.)</w:t>
      </w:r>
    </w:p>
    <w:p w14:paraId="44D4B0EF" w14:textId="77777777" w:rsidR="00704640" w:rsidRPr="00704640" w:rsidRDefault="00704640" w:rsidP="00704640"/>
    <w:p w14:paraId="7130BE03" w14:textId="5FF983B1" w:rsidR="00704640" w:rsidRDefault="007E4F9B" w:rsidP="00704640">
      <w:pPr>
        <w:pStyle w:val="ScheduleFlushLeft"/>
        <w:tabs>
          <w:tab w:val="left" w:pos="406"/>
        </w:tabs>
        <w:rPr>
          <w:rFonts w:eastAsia="Arial" w:cs="Arial"/>
          <w:color w:val="000000"/>
          <w:sz w:val="22"/>
          <w:szCs w:val="22"/>
          <w:lang w:eastAsia="en-US"/>
        </w:rPr>
      </w:pPr>
      <w:r w:rsidRPr="00704640">
        <w:rPr>
          <w:rFonts w:eastAsia="Arial" w:cs="Arial"/>
          <w:color w:val="000000"/>
          <w:sz w:val="22"/>
          <w:szCs w:val="22"/>
          <w:lang w:eastAsia="en-US"/>
        </w:rPr>
        <w:t>2.</w:t>
      </w:r>
      <w:r w:rsidRPr="00704640">
        <w:rPr>
          <w:rFonts w:eastAsia="Arial" w:cs="Arial"/>
          <w:color w:val="000000"/>
          <w:sz w:val="22"/>
          <w:szCs w:val="22"/>
          <w:lang w:eastAsia="en-US"/>
        </w:rPr>
        <w:tab/>
      </w:r>
      <w:r w:rsidRPr="00704640">
        <w:rPr>
          <w:rFonts w:cs="Arial"/>
          <w:color w:val="000000"/>
          <w:sz w:val="22"/>
          <w:szCs w:val="22"/>
        </w:rPr>
        <w:t>Mode of trial</w:t>
      </w:r>
      <w:r w:rsidR="00704640" w:rsidRPr="0047423A">
        <w:rPr>
          <w:rFonts w:cs="Arial"/>
          <w:color w:val="000000"/>
          <w:sz w:val="22"/>
          <w:szCs w:val="22"/>
        </w:rPr>
        <w:t>—</w:t>
      </w:r>
    </w:p>
    <w:p w14:paraId="42F9D56F" w14:textId="62DBD0BB" w:rsidR="00704640" w:rsidRPr="00704640" w:rsidRDefault="00704640" w:rsidP="00704640">
      <w:pPr>
        <w:pStyle w:val="ScheduleFlushLeft"/>
        <w:tabs>
          <w:tab w:val="left" w:pos="406"/>
        </w:tabs>
        <w:rPr>
          <w:rFonts w:eastAsia="Arial" w:cs="Arial"/>
          <w:i/>
          <w:color w:val="000000"/>
          <w:sz w:val="22"/>
          <w:szCs w:val="22"/>
          <w:lang w:eastAsia="en-US"/>
        </w:rPr>
      </w:pPr>
      <w:r>
        <w:rPr>
          <w:rFonts w:eastAsia="Arial" w:cs="Arial"/>
          <w:color w:val="000000"/>
          <w:sz w:val="22"/>
          <w:szCs w:val="22"/>
          <w:lang w:eastAsia="en-US"/>
        </w:rPr>
        <w:tab/>
      </w:r>
      <w:r w:rsidRPr="00704640">
        <w:rPr>
          <w:rFonts w:eastAsia="Arial" w:cs="Arial"/>
          <w:i/>
          <w:color w:val="000000"/>
          <w:sz w:val="22"/>
          <w:szCs w:val="22"/>
          <w:lang w:eastAsia="en-US"/>
        </w:rPr>
        <w:t xml:space="preserve">(If trial before a Judge of the Court and jury is not specified, trial will be before a Judge of the </w:t>
      </w:r>
      <w:r w:rsidRPr="00704640">
        <w:rPr>
          <w:rFonts w:eastAsia="Arial" w:cs="Arial"/>
          <w:i/>
          <w:color w:val="000000"/>
          <w:sz w:val="22"/>
          <w:szCs w:val="22"/>
          <w:lang w:eastAsia="en-US"/>
        </w:rPr>
        <w:tab/>
        <w:t>Court sitting alone.)</w:t>
      </w:r>
    </w:p>
    <w:p w14:paraId="25E383EE" w14:textId="77777777" w:rsidR="00704640" w:rsidRPr="00704640" w:rsidRDefault="00704640" w:rsidP="00704640"/>
    <w:p w14:paraId="7CAB24DE" w14:textId="77777777" w:rsidR="007E4F9B" w:rsidRPr="0047423A" w:rsidRDefault="007E4F9B" w:rsidP="007E4F9B">
      <w:pPr>
        <w:pStyle w:val="ScheduleFlushLeft"/>
        <w:tabs>
          <w:tab w:val="left" w:pos="406"/>
        </w:tabs>
        <w:rPr>
          <w:rFonts w:cs="Arial"/>
          <w:color w:val="000000"/>
          <w:sz w:val="22"/>
          <w:szCs w:val="22"/>
        </w:rPr>
      </w:pPr>
      <w:r>
        <w:rPr>
          <w:rFonts w:cs="Arial"/>
          <w:color w:val="000000"/>
          <w:sz w:val="22"/>
          <w:szCs w:val="22"/>
        </w:rPr>
        <w:t xml:space="preserve">3. </w:t>
      </w:r>
      <w:r>
        <w:rPr>
          <w:rFonts w:cs="Arial"/>
          <w:color w:val="000000"/>
          <w:sz w:val="22"/>
          <w:szCs w:val="22"/>
        </w:rPr>
        <w:tab/>
      </w:r>
      <w:r w:rsidRPr="0047423A">
        <w:rPr>
          <w:rFonts w:cs="Arial"/>
          <w:color w:val="000000"/>
          <w:sz w:val="22"/>
          <w:szCs w:val="22"/>
        </w:rPr>
        <w:t xml:space="preserve">This </w:t>
      </w:r>
      <w:r w:rsidR="002977C7">
        <w:rPr>
          <w:rFonts w:cs="Arial"/>
          <w:color w:val="000000"/>
          <w:sz w:val="22"/>
          <w:szCs w:val="22"/>
        </w:rPr>
        <w:t>writ</w:t>
      </w:r>
      <w:r w:rsidRPr="0047423A">
        <w:rPr>
          <w:rFonts w:cs="Arial"/>
          <w:color w:val="000000"/>
          <w:sz w:val="22"/>
          <w:szCs w:val="22"/>
        </w:rPr>
        <w:t xml:space="preserve"> was filed—</w:t>
      </w:r>
    </w:p>
    <w:p w14:paraId="4CB25554" w14:textId="77777777" w:rsidR="007E4F9B" w:rsidRPr="0047423A" w:rsidRDefault="007E4F9B" w:rsidP="007E4F9B">
      <w:pPr>
        <w:ind w:left="900" w:hanging="450"/>
        <w:rPr>
          <w:rFonts w:cs="Arial"/>
          <w:color w:val="000000"/>
          <w:szCs w:val="22"/>
        </w:rPr>
      </w:pPr>
      <w:r w:rsidRPr="0047423A">
        <w:rPr>
          <w:rFonts w:cs="Arial"/>
          <w:color w:val="000000"/>
          <w:szCs w:val="22"/>
        </w:rPr>
        <w:t>(a)</w:t>
      </w:r>
      <w:r w:rsidRPr="0047423A">
        <w:rPr>
          <w:rFonts w:cs="Arial"/>
          <w:color w:val="000000"/>
          <w:szCs w:val="22"/>
        </w:rPr>
        <w:tab/>
        <w:t>by the plaintiff in person;</w:t>
      </w:r>
    </w:p>
    <w:p w14:paraId="70805AF1" w14:textId="2989C17B" w:rsidR="007E4F9B" w:rsidRPr="0047423A" w:rsidRDefault="007E4F9B" w:rsidP="007E4F9B">
      <w:pPr>
        <w:ind w:left="900" w:hanging="450"/>
        <w:rPr>
          <w:rFonts w:cs="Arial"/>
          <w:color w:val="000000"/>
          <w:szCs w:val="22"/>
        </w:rPr>
      </w:pPr>
      <w:r w:rsidRPr="0047423A">
        <w:rPr>
          <w:rFonts w:cs="Arial"/>
          <w:color w:val="000000"/>
          <w:szCs w:val="22"/>
        </w:rPr>
        <w:t>(b)</w:t>
      </w:r>
      <w:r w:rsidRPr="0047423A">
        <w:rPr>
          <w:rFonts w:cs="Arial"/>
          <w:color w:val="000000"/>
          <w:szCs w:val="22"/>
        </w:rPr>
        <w:tab/>
        <w:t>for the plaintiff by</w:t>
      </w:r>
      <w:r w:rsidR="00704640">
        <w:rPr>
          <w:rFonts w:cs="Arial"/>
          <w:color w:val="000000"/>
          <w:szCs w:val="22"/>
        </w:rPr>
        <w:t xml:space="preserve"> </w:t>
      </w:r>
      <w:r w:rsidR="00704640" w:rsidRPr="00704640">
        <w:rPr>
          <w:rFonts w:cs="Arial"/>
          <w:i/>
          <w:color w:val="000000"/>
          <w:szCs w:val="22"/>
        </w:rPr>
        <w:t>[name or firm of solicitor],</w:t>
      </w:r>
      <w:r w:rsidR="00704640" w:rsidRPr="0047423A">
        <w:rPr>
          <w:rFonts w:cs="Arial"/>
          <w:color w:val="000000"/>
          <w:szCs w:val="22"/>
        </w:rPr>
        <w:t xml:space="preserve"> </w:t>
      </w:r>
      <w:r w:rsidRPr="0047423A">
        <w:rPr>
          <w:rFonts w:cs="Arial"/>
          <w:color w:val="000000"/>
          <w:szCs w:val="22"/>
        </w:rPr>
        <w:t xml:space="preserve">solicitor, of </w:t>
      </w:r>
      <w:r w:rsidR="00704640" w:rsidRPr="00704640">
        <w:rPr>
          <w:rFonts w:cs="Arial"/>
          <w:i/>
          <w:color w:val="000000"/>
          <w:szCs w:val="22"/>
        </w:rPr>
        <w:t>[business address of solicitor];</w:t>
      </w:r>
    </w:p>
    <w:p w14:paraId="406CC413" w14:textId="24490DD1" w:rsidR="007E4F9B" w:rsidRDefault="007E4F9B" w:rsidP="00704640">
      <w:pPr>
        <w:ind w:left="900" w:hanging="450"/>
        <w:rPr>
          <w:rFonts w:cs="Arial"/>
          <w:i/>
          <w:color w:val="000000"/>
          <w:szCs w:val="22"/>
        </w:rPr>
      </w:pPr>
      <w:r w:rsidRPr="0047423A">
        <w:rPr>
          <w:rFonts w:cs="Arial"/>
          <w:color w:val="000000"/>
          <w:szCs w:val="22"/>
        </w:rPr>
        <w:t>(c)</w:t>
      </w:r>
      <w:r w:rsidRPr="0047423A">
        <w:rPr>
          <w:rFonts w:cs="Arial"/>
          <w:color w:val="000000"/>
          <w:szCs w:val="22"/>
        </w:rPr>
        <w:tab/>
        <w:t xml:space="preserve">for the plaintiff by </w:t>
      </w:r>
      <w:r w:rsidR="00704640" w:rsidRPr="00704640">
        <w:rPr>
          <w:rFonts w:cs="Arial"/>
          <w:i/>
          <w:color w:val="000000"/>
          <w:szCs w:val="22"/>
        </w:rPr>
        <w:t>[name or firm of solicitor],</w:t>
      </w:r>
      <w:r w:rsidR="00704640">
        <w:rPr>
          <w:rFonts w:cs="Arial"/>
          <w:color w:val="000000"/>
          <w:szCs w:val="22"/>
        </w:rPr>
        <w:t xml:space="preserve"> </w:t>
      </w:r>
      <w:r w:rsidRPr="0047423A">
        <w:rPr>
          <w:rFonts w:cs="Arial"/>
          <w:color w:val="000000"/>
          <w:szCs w:val="22"/>
        </w:rPr>
        <w:t>solicitor, of</w:t>
      </w:r>
      <w:r w:rsidR="00704640">
        <w:rPr>
          <w:rFonts w:cs="Arial"/>
          <w:color w:val="000000"/>
          <w:szCs w:val="22"/>
        </w:rPr>
        <w:t xml:space="preserve"> </w:t>
      </w:r>
      <w:r w:rsidR="00704640" w:rsidRPr="00704640">
        <w:rPr>
          <w:rFonts w:cs="Arial"/>
          <w:i/>
          <w:color w:val="000000"/>
          <w:szCs w:val="22"/>
        </w:rPr>
        <w:t xml:space="preserve">[business address of solicitor] </w:t>
      </w:r>
      <w:r w:rsidR="00704640" w:rsidRPr="00704640">
        <w:rPr>
          <w:rFonts w:cs="Arial"/>
          <w:color w:val="000000"/>
          <w:szCs w:val="22"/>
        </w:rPr>
        <w:t>as agent</w:t>
      </w:r>
      <w:r w:rsidR="00704640">
        <w:rPr>
          <w:sz w:val="20"/>
          <w:szCs w:val="20"/>
        </w:rPr>
        <w:t xml:space="preserve"> </w:t>
      </w:r>
      <w:r w:rsidR="00704640" w:rsidRPr="00704640">
        <w:rPr>
          <w:rFonts w:cs="Arial"/>
          <w:color w:val="000000"/>
          <w:szCs w:val="22"/>
        </w:rPr>
        <w:t xml:space="preserve">for </w:t>
      </w:r>
      <w:r w:rsidR="00704640" w:rsidRPr="00704640">
        <w:rPr>
          <w:rFonts w:cs="Arial"/>
          <w:i/>
          <w:color w:val="000000"/>
          <w:szCs w:val="22"/>
        </w:rPr>
        <w:t xml:space="preserve">[name or firm of principal solicitor], </w:t>
      </w:r>
      <w:r w:rsidR="00704640" w:rsidRPr="00704640">
        <w:rPr>
          <w:rFonts w:cs="Arial"/>
          <w:color w:val="000000"/>
          <w:szCs w:val="22"/>
        </w:rPr>
        <w:t xml:space="preserve">solicitor, of </w:t>
      </w:r>
      <w:r w:rsidR="00704640" w:rsidRPr="00704640">
        <w:rPr>
          <w:rFonts w:cs="Arial"/>
          <w:i/>
          <w:color w:val="000000"/>
          <w:szCs w:val="22"/>
        </w:rPr>
        <w:t>[business address of principal].</w:t>
      </w:r>
    </w:p>
    <w:p w14:paraId="21A3C1ED" w14:textId="77777777" w:rsidR="00704640" w:rsidRPr="0047423A" w:rsidRDefault="00704640" w:rsidP="00704640">
      <w:pPr>
        <w:ind w:left="900" w:hanging="450"/>
        <w:rPr>
          <w:rFonts w:cs="Arial"/>
          <w:color w:val="000000"/>
          <w:szCs w:val="22"/>
        </w:rPr>
      </w:pPr>
    </w:p>
    <w:p w14:paraId="4A5DACA4" w14:textId="4304A25B" w:rsidR="007E4F9B" w:rsidRDefault="007E4F9B" w:rsidP="007E4F9B">
      <w:pPr>
        <w:pStyle w:val="ScheduleFlushLeft"/>
        <w:tabs>
          <w:tab w:val="left" w:pos="406"/>
        </w:tabs>
        <w:rPr>
          <w:rFonts w:cs="Arial"/>
          <w:color w:val="000000"/>
          <w:sz w:val="22"/>
          <w:szCs w:val="22"/>
        </w:rPr>
      </w:pPr>
      <w:r>
        <w:rPr>
          <w:rFonts w:cs="Arial"/>
          <w:color w:val="000000"/>
          <w:sz w:val="22"/>
          <w:szCs w:val="22"/>
        </w:rPr>
        <w:t>4</w:t>
      </w:r>
      <w:r w:rsidRPr="0047423A">
        <w:rPr>
          <w:rFonts w:cs="Arial"/>
          <w:color w:val="000000"/>
          <w:sz w:val="22"/>
          <w:szCs w:val="22"/>
        </w:rPr>
        <w:t>.</w:t>
      </w:r>
      <w:r w:rsidRPr="0047423A">
        <w:rPr>
          <w:rFonts w:cs="Arial"/>
          <w:color w:val="000000"/>
          <w:sz w:val="22"/>
          <w:szCs w:val="22"/>
        </w:rPr>
        <w:tab/>
      </w:r>
      <w:r w:rsidR="00704640">
        <w:rPr>
          <w:rFonts w:cs="Arial"/>
          <w:color w:val="000000"/>
          <w:sz w:val="22"/>
          <w:szCs w:val="22"/>
        </w:rPr>
        <w:t>The address of the plaintiff is</w:t>
      </w:r>
      <w:r w:rsidR="00704640" w:rsidRPr="0047423A">
        <w:rPr>
          <w:rFonts w:cs="Arial"/>
          <w:color w:val="000000"/>
          <w:sz w:val="22"/>
          <w:szCs w:val="22"/>
        </w:rPr>
        <w:t>—</w:t>
      </w:r>
    </w:p>
    <w:p w14:paraId="01B02513" w14:textId="77777777" w:rsidR="00704640" w:rsidRPr="00704640" w:rsidRDefault="00704640" w:rsidP="00704640">
      <w:pPr>
        <w:rPr>
          <w:rFonts w:eastAsia="Calibri" w:cs="Arial"/>
          <w:color w:val="000000"/>
          <w:szCs w:val="22"/>
          <w:lang w:eastAsia="en-AU"/>
        </w:rPr>
      </w:pPr>
    </w:p>
    <w:p w14:paraId="675B656B" w14:textId="3A0830BF" w:rsidR="00F41BB5" w:rsidRPr="00F41BB5" w:rsidRDefault="007E4F9B" w:rsidP="00F41BB5">
      <w:pPr>
        <w:pStyle w:val="ScheduleFlushLeft"/>
        <w:tabs>
          <w:tab w:val="left" w:pos="406"/>
        </w:tabs>
        <w:rPr>
          <w:rFonts w:cs="Arial"/>
          <w:color w:val="000000"/>
          <w:sz w:val="22"/>
          <w:szCs w:val="22"/>
        </w:rPr>
      </w:pPr>
      <w:r>
        <w:rPr>
          <w:rFonts w:cs="Arial"/>
          <w:color w:val="000000"/>
          <w:sz w:val="22"/>
          <w:szCs w:val="22"/>
        </w:rPr>
        <w:t>5</w:t>
      </w:r>
      <w:r w:rsidRPr="0047423A">
        <w:rPr>
          <w:rFonts w:cs="Arial"/>
          <w:color w:val="000000"/>
          <w:sz w:val="22"/>
          <w:szCs w:val="22"/>
        </w:rPr>
        <w:t>.</w:t>
      </w:r>
      <w:r w:rsidRPr="0047423A">
        <w:rPr>
          <w:rFonts w:cs="Arial"/>
          <w:color w:val="000000"/>
          <w:sz w:val="22"/>
          <w:szCs w:val="22"/>
        </w:rPr>
        <w:tab/>
        <w:t xml:space="preserve">The address </w:t>
      </w:r>
      <w:r w:rsidR="00704640">
        <w:rPr>
          <w:rFonts w:cs="Arial"/>
          <w:color w:val="000000"/>
          <w:sz w:val="22"/>
          <w:szCs w:val="22"/>
        </w:rPr>
        <w:t>for service of the plaintiff is</w:t>
      </w:r>
      <w:r w:rsidR="00704640" w:rsidRPr="0047423A">
        <w:rPr>
          <w:rFonts w:cs="Arial"/>
          <w:color w:val="000000"/>
          <w:sz w:val="22"/>
          <w:szCs w:val="22"/>
        </w:rPr>
        <w:t>—</w:t>
      </w:r>
    </w:p>
    <w:p w14:paraId="3A48F5FF" w14:textId="2E26A981" w:rsidR="00F41BB5" w:rsidRPr="00F41BB5" w:rsidRDefault="00F41BB5" w:rsidP="00F41BB5">
      <w:pPr>
        <w:pStyle w:val="ScheduleFlushLeft"/>
        <w:tabs>
          <w:tab w:val="left" w:pos="406"/>
        </w:tabs>
        <w:rPr>
          <w:rFonts w:cs="Arial"/>
          <w:i/>
          <w:color w:val="000000"/>
          <w:szCs w:val="22"/>
          <w:lang w:eastAsia="en-US"/>
        </w:rPr>
      </w:pPr>
      <w:r>
        <w:rPr>
          <w:rFonts w:cs="Arial"/>
          <w:i/>
          <w:color w:val="000000"/>
          <w:szCs w:val="22"/>
        </w:rPr>
        <w:tab/>
      </w:r>
      <w:r w:rsidRPr="00F41BB5">
        <w:rPr>
          <w:rFonts w:cs="Arial"/>
          <w:i/>
          <w:color w:val="000000"/>
          <w:sz w:val="22"/>
          <w:szCs w:val="22"/>
        </w:rPr>
        <w:t xml:space="preserve">[Where the plaintiff sues by a solicitor, the address for service is the business address of </w:t>
      </w:r>
      <w:r>
        <w:rPr>
          <w:rFonts w:cs="Arial"/>
          <w:i/>
          <w:color w:val="000000"/>
          <w:szCs w:val="22"/>
        </w:rPr>
        <w:tab/>
      </w:r>
      <w:r w:rsidRPr="00F41BB5">
        <w:rPr>
          <w:rFonts w:cs="Arial"/>
          <w:i/>
          <w:color w:val="000000"/>
          <w:sz w:val="22"/>
          <w:szCs w:val="22"/>
        </w:rPr>
        <w:t xml:space="preserve">the solicitor or, where the solicitor acts by an agent, the business address of the agent. Where </w:t>
      </w:r>
      <w:r>
        <w:rPr>
          <w:rFonts w:cs="Arial"/>
          <w:i/>
          <w:color w:val="000000"/>
          <w:sz w:val="22"/>
          <w:szCs w:val="22"/>
        </w:rPr>
        <w:tab/>
      </w:r>
      <w:r w:rsidRPr="00F41BB5">
        <w:rPr>
          <w:rFonts w:cs="Arial"/>
          <w:i/>
          <w:color w:val="000000"/>
          <w:sz w:val="22"/>
          <w:szCs w:val="22"/>
        </w:rPr>
        <w:t xml:space="preserve">the plaintiff sues without a solicitor, the address for service is stated in 4, but, where that </w:t>
      </w:r>
      <w:r>
        <w:rPr>
          <w:rFonts w:cs="Arial"/>
          <w:i/>
          <w:color w:val="000000"/>
          <w:sz w:val="22"/>
          <w:szCs w:val="22"/>
        </w:rPr>
        <w:tab/>
      </w:r>
      <w:r w:rsidRPr="00F41BB5">
        <w:rPr>
          <w:rFonts w:cs="Arial"/>
          <w:i/>
          <w:color w:val="000000"/>
          <w:sz w:val="22"/>
          <w:szCs w:val="22"/>
        </w:rPr>
        <w:t>address is outside Victoria, the plaintiff must state an address for service within Victoria.]</w:t>
      </w:r>
    </w:p>
    <w:p w14:paraId="73EC568A" w14:textId="3F2CB8BB" w:rsidR="007E4F9B" w:rsidRPr="00704640" w:rsidRDefault="007E4F9B" w:rsidP="00704640">
      <w:pPr>
        <w:pStyle w:val="ScheduleFlushLeft"/>
        <w:tabs>
          <w:tab w:val="left" w:pos="406"/>
        </w:tabs>
        <w:rPr>
          <w:rFonts w:cs="Arial"/>
          <w:color w:val="000000"/>
          <w:sz w:val="22"/>
          <w:szCs w:val="22"/>
        </w:rPr>
      </w:pPr>
    </w:p>
    <w:p w14:paraId="7D0FB6EF" w14:textId="40F7B937" w:rsidR="00704640" w:rsidRDefault="007E4F9B" w:rsidP="00704640">
      <w:pPr>
        <w:pStyle w:val="ScheduleFlushLeft"/>
        <w:tabs>
          <w:tab w:val="left" w:pos="406"/>
        </w:tabs>
        <w:rPr>
          <w:rFonts w:cs="Arial"/>
          <w:color w:val="000000"/>
          <w:sz w:val="22"/>
          <w:szCs w:val="22"/>
        </w:rPr>
      </w:pPr>
      <w:r>
        <w:rPr>
          <w:rFonts w:cs="Arial"/>
          <w:color w:val="000000"/>
          <w:sz w:val="22"/>
          <w:szCs w:val="22"/>
        </w:rPr>
        <w:t>6</w:t>
      </w:r>
      <w:r w:rsidRPr="0047423A">
        <w:rPr>
          <w:rFonts w:cs="Arial"/>
          <w:color w:val="000000"/>
          <w:sz w:val="22"/>
          <w:szCs w:val="22"/>
        </w:rPr>
        <w:t>.</w:t>
      </w:r>
      <w:r w:rsidRPr="0047423A">
        <w:rPr>
          <w:rFonts w:cs="Arial"/>
          <w:color w:val="000000"/>
          <w:sz w:val="22"/>
          <w:szCs w:val="22"/>
        </w:rPr>
        <w:tab/>
      </w:r>
      <w:r>
        <w:rPr>
          <w:rFonts w:cs="Arial"/>
          <w:color w:val="000000"/>
          <w:sz w:val="22"/>
          <w:szCs w:val="22"/>
        </w:rPr>
        <w:t>The email address for service of</w:t>
      </w:r>
      <w:r w:rsidR="00704640">
        <w:rPr>
          <w:rFonts w:cs="Arial"/>
          <w:color w:val="000000"/>
          <w:sz w:val="22"/>
          <w:szCs w:val="22"/>
        </w:rPr>
        <w:t xml:space="preserve"> the plaintiff is</w:t>
      </w:r>
      <w:r w:rsidR="00704640" w:rsidRPr="0047423A">
        <w:rPr>
          <w:rFonts w:cs="Arial"/>
          <w:color w:val="000000"/>
          <w:sz w:val="22"/>
          <w:szCs w:val="22"/>
        </w:rPr>
        <w:t>—</w:t>
      </w:r>
    </w:p>
    <w:p w14:paraId="7A893F67" w14:textId="77777777" w:rsidR="00F41BB5" w:rsidRPr="00F41BB5" w:rsidRDefault="00F41BB5" w:rsidP="00F41BB5">
      <w:pPr>
        <w:rPr>
          <w:lang w:eastAsia="en-AU"/>
        </w:rPr>
      </w:pPr>
    </w:p>
    <w:p w14:paraId="3B74875B" w14:textId="5D5BFB21" w:rsidR="007E4F9B" w:rsidRPr="0047423A" w:rsidRDefault="007E4F9B" w:rsidP="007E4F9B">
      <w:pPr>
        <w:pStyle w:val="ScheduleFlushLeft"/>
        <w:tabs>
          <w:tab w:val="left" w:pos="406"/>
        </w:tabs>
        <w:rPr>
          <w:rFonts w:cs="Arial"/>
          <w:color w:val="000000"/>
          <w:sz w:val="22"/>
          <w:szCs w:val="22"/>
        </w:rPr>
      </w:pPr>
      <w:r>
        <w:rPr>
          <w:rFonts w:cs="Arial"/>
          <w:color w:val="000000"/>
          <w:sz w:val="22"/>
          <w:szCs w:val="22"/>
        </w:rPr>
        <w:t>7</w:t>
      </w:r>
      <w:r w:rsidRPr="0047423A">
        <w:rPr>
          <w:rFonts w:cs="Arial"/>
          <w:color w:val="000000"/>
          <w:sz w:val="22"/>
          <w:szCs w:val="22"/>
        </w:rPr>
        <w:t>.</w:t>
      </w:r>
      <w:r w:rsidRPr="0047423A">
        <w:rPr>
          <w:rFonts w:cs="Arial"/>
          <w:color w:val="000000"/>
          <w:sz w:val="22"/>
          <w:szCs w:val="22"/>
        </w:rPr>
        <w:tab/>
        <w:t xml:space="preserve">The address </w:t>
      </w:r>
      <w:r>
        <w:rPr>
          <w:rFonts w:cs="Arial"/>
          <w:color w:val="000000"/>
          <w:sz w:val="22"/>
          <w:szCs w:val="22"/>
        </w:rPr>
        <w:t>of the defendant is</w:t>
      </w:r>
      <w:r w:rsidR="00F41BB5" w:rsidRPr="0047423A">
        <w:rPr>
          <w:rFonts w:cs="Arial"/>
          <w:color w:val="000000"/>
          <w:sz w:val="22"/>
          <w:szCs w:val="22"/>
        </w:rPr>
        <w:t>—</w:t>
      </w:r>
    </w:p>
    <w:p w14:paraId="00799192" w14:textId="77777777" w:rsidR="007E4F9B" w:rsidRDefault="007E4F9B" w:rsidP="005C05EF">
      <w:pPr>
        <w:spacing w:line="276" w:lineRule="auto"/>
        <w:rPr>
          <w:rFonts w:cs="Arial"/>
          <w:color w:val="000000"/>
          <w:szCs w:val="22"/>
        </w:rPr>
      </w:pPr>
    </w:p>
    <w:p w14:paraId="52D23A8C" w14:textId="77777777" w:rsidR="007E4F9B" w:rsidRPr="00AF4693" w:rsidRDefault="007E4F9B" w:rsidP="005C05EF">
      <w:pPr>
        <w:spacing w:line="276" w:lineRule="auto"/>
        <w:rPr>
          <w:rFonts w:cs="Arial"/>
          <w:color w:val="000000"/>
          <w:szCs w:val="22"/>
        </w:rPr>
      </w:pPr>
    </w:p>
    <w:sectPr w:rsidR="007E4F9B" w:rsidRPr="00AF4693" w:rsidSect="00EA2AFA">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D2CEF" w14:textId="77777777" w:rsidR="007E7356" w:rsidRDefault="007E7356" w:rsidP="00EA2AFA">
      <w:r>
        <w:separator/>
      </w:r>
    </w:p>
  </w:endnote>
  <w:endnote w:type="continuationSeparator" w:id="0">
    <w:p w14:paraId="6DD37411" w14:textId="77777777" w:rsidR="007E7356" w:rsidRDefault="007E7356" w:rsidP="00EA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7E06F" w14:textId="77777777" w:rsidR="002A1E49" w:rsidRDefault="002A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2C1A" w14:textId="77777777" w:rsidR="00EA2AFA" w:rsidRDefault="00EA2AFA">
    <w:pPr>
      <w:pStyle w:val="Footer"/>
      <w:jc w:val="right"/>
    </w:pPr>
  </w:p>
  <w:p w14:paraId="4E92E9BD" w14:textId="77777777" w:rsidR="00EA2AFA" w:rsidRDefault="00EA2A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3D04" w14:textId="77777777" w:rsidR="002A1E49" w:rsidRDefault="002A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CE2A7" w14:textId="77777777" w:rsidR="007E7356" w:rsidRDefault="007E7356" w:rsidP="00EA2AFA">
      <w:r>
        <w:separator/>
      </w:r>
    </w:p>
  </w:footnote>
  <w:footnote w:type="continuationSeparator" w:id="0">
    <w:p w14:paraId="36424C89" w14:textId="77777777" w:rsidR="007E7356" w:rsidRDefault="007E7356" w:rsidP="00EA2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FC33A" w14:textId="77777777" w:rsidR="002A1E49" w:rsidRDefault="002A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0AB8D" w14:textId="77777777" w:rsidR="002A1E49" w:rsidRDefault="002A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0D246" w14:textId="77777777" w:rsidR="002A1E49" w:rsidRDefault="002A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1AE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F6AE4C"/>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BAF9B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CDEE15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0673C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1684098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AC0AC2"/>
    <w:multiLevelType w:val="hybridMultilevel"/>
    <w:tmpl w:val="7C7ABCE4"/>
    <w:lvl w:ilvl="0" w:tplc="A2B20686">
      <w:start w:val="1"/>
      <w:numFmt w:val="decimal"/>
      <w:lvlText w:val="%1."/>
      <w:lvlJc w:val="left"/>
      <w:pPr>
        <w:ind w:left="765" w:hanging="405"/>
      </w:pPr>
      <w:rPr>
        <w:rFonts w:eastAsia="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6C370B"/>
    <w:multiLevelType w:val="hybridMultilevel"/>
    <w:tmpl w:val="6A6E88EA"/>
    <w:lvl w:ilvl="0" w:tplc="70920B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7D4BAE"/>
    <w:multiLevelType w:val="hybridMultilevel"/>
    <w:tmpl w:val="0D4C6110"/>
    <w:lvl w:ilvl="0" w:tplc="4728265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CF10F5"/>
    <w:multiLevelType w:val="hybridMultilevel"/>
    <w:tmpl w:val="903840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6"/>
  </w:num>
  <w:num w:numId="3">
    <w:abstractNumId w:val="11"/>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7"/>
  </w:num>
  <w:num w:numId="15">
    <w:abstractNumId w:val="15"/>
  </w:num>
  <w:num w:numId="16">
    <w:abstractNumId w:val="14"/>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2A"/>
    <w:rsid w:val="000328BA"/>
    <w:rsid w:val="000615FF"/>
    <w:rsid w:val="0023260A"/>
    <w:rsid w:val="002360A9"/>
    <w:rsid w:val="00243BC5"/>
    <w:rsid w:val="002977C7"/>
    <w:rsid w:val="002A1E49"/>
    <w:rsid w:val="004004EA"/>
    <w:rsid w:val="0041593F"/>
    <w:rsid w:val="00451CC4"/>
    <w:rsid w:val="005370E0"/>
    <w:rsid w:val="005666C0"/>
    <w:rsid w:val="005A1470"/>
    <w:rsid w:val="005C05EF"/>
    <w:rsid w:val="005F5642"/>
    <w:rsid w:val="00621A73"/>
    <w:rsid w:val="00625C49"/>
    <w:rsid w:val="00683B6C"/>
    <w:rsid w:val="006D7148"/>
    <w:rsid w:val="00704640"/>
    <w:rsid w:val="007E4F9B"/>
    <w:rsid w:val="007E7356"/>
    <w:rsid w:val="009011B4"/>
    <w:rsid w:val="00912F00"/>
    <w:rsid w:val="00997721"/>
    <w:rsid w:val="00A51B2A"/>
    <w:rsid w:val="00A94F5E"/>
    <w:rsid w:val="00AF4693"/>
    <w:rsid w:val="00B51324"/>
    <w:rsid w:val="00B825F7"/>
    <w:rsid w:val="00D60506"/>
    <w:rsid w:val="00E11FCC"/>
    <w:rsid w:val="00E44E0D"/>
    <w:rsid w:val="00EA2AFA"/>
    <w:rsid w:val="00EC2CF6"/>
    <w:rsid w:val="00EE6885"/>
    <w:rsid w:val="00EF22AD"/>
    <w:rsid w:val="00F33EDA"/>
    <w:rsid w:val="00F41BB5"/>
    <w:rsid w:val="00F649CE"/>
    <w:rsid w:val="00FC15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691E2CC"/>
  <w15:chartTrackingRefBased/>
  <w15:docId w15:val="{5FB9ECF9-0B15-4CA6-9C24-D8BC6040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B2A"/>
    <w:rPr>
      <w:rFonts w:eastAsia="Arial"/>
      <w:color w:val="404040"/>
      <w:sz w:val="22"/>
      <w:szCs w:val="24"/>
      <w:lang w:eastAsia="en-US"/>
    </w:rPr>
  </w:style>
  <w:style w:type="paragraph" w:styleId="Heading1">
    <w:name w:val="heading 1"/>
    <w:next w:val="Normal"/>
    <w:link w:val="Heading1Char"/>
    <w:uiPriority w:val="9"/>
    <w:qFormat/>
    <w:rsid w:val="00451CC4"/>
    <w:pPr>
      <w:keepNext/>
      <w:spacing w:before="480" w:after="240"/>
      <w:outlineLvl w:val="0"/>
    </w:pPr>
    <w:rPr>
      <w:rFonts w:eastAsia="Times New Roman" w:cs="Arial"/>
      <w:b/>
      <w:bCs/>
      <w:kern w:val="32"/>
      <w:sz w:val="32"/>
      <w:szCs w:val="32"/>
    </w:rPr>
  </w:style>
  <w:style w:type="paragraph" w:styleId="Heading2">
    <w:name w:val="heading 2"/>
    <w:next w:val="Normal"/>
    <w:link w:val="Heading2Char"/>
    <w:uiPriority w:val="9"/>
    <w:qFormat/>
    <w:rsid w:val="00451CC4"/>
    <w:pPr>
      <w:keepNext/>
      <w:spacing w:before="480" w:after="240"/>
      <w:outlineLvl w:val="1"/>
    </w:pPr>
    <w:rPr>
      <w:rFonts w:eastAsia="Times New Roman" w:cs="Arial"/>
      <w:b/>
      <w:bCs/>
      <w:iCs/>
      <w:sz w:val="28"/>
      <w:szCs w:val="28"/>
    </w:rPr>
  </w:style>
  <w:style w:type="paragraph" w:styleId="Heading3">
    <w:name w:val="heading 3"/>
    <w:next w:val="Normal"/>
    <w:link w:val="Heading3Char"/>
    <w:uiPriority w:val="9"/>
    <w:qFormat/>
    <w:rsid w:val="00451CC4"/>
    <w:pPr>
      <w:keepNext/>
      <w:spacing w:before="240" w:after="240"/>
      <w:outlineLvl w:val="2"/>
    </w:pPr>
    <w:rPr>
      <w:rFonts w:eastAsia="Times New Roman" w:cs="Arial"/>
      <w:b/>
      <w:bCs/>
      <w:sz w:val="26"/>
      <w:szCs w:val="26"/>
    </w:rPr>
  </w:style>
  <w:style w:type="paragraph" w:styleId="Heading4">
    <w:name w:val="heading 4"/>
    <w:next w:val="Normal"/>
    <w:link w:val="Heading4Char"/>
    <w:uiPriority w:val="9"/>
    <w:qFormat/>
    <w:rsid w:val="00451CC4"/>
    <w:pPr>
      <w:keepNext/>
      <w:spacing w:before="240" w:after="240"/>
      <w:outlineLvl w:val="3"/>
    </w:pPr>
    <w:rPr>
      <w:rFonts w:eastAsia="Times New Roman" w:cs="Arial"/>
      <w:b/>
      <w:bCs/>
      <w:i/>
      <w:sz w:val="24"/>
      <w:szCs w:val="28"/>
    </w:rPr>
  </w:style>
  <w:style w:type="paragraph" w:styleId="Heading5">
    <w:name w:val="heading 5"/>
    <w:next w:val="Normal"/>
    <w:link w:val="Heading5Char"/>
    <w:uiPriority w:val="9"/>
    <w:qFormat/>
    <w:rsid w:val="00B825F7"/>
    <w:pPr>
      <w:numPr>
        <w:ilvl w:val="4"/>
        <w:numId w:val="3"/>
      </w:numPr>
      <w:spacing w:before="240" w:after="60"/>
      <w:outlineLvl w:val="4"/>
    </w:pPr>
    <w:rPr>
      <w:rFonts w:eastAsia="Times New Roman" w:cs="Arial"/>
      <w:b/>
      <w:bCs/>
      <w:i/>
      <w:iCs/>
      <w:sz w:val="26"/>
      <w:szCs w:val="26"/>
    </w:rPr>
  </w:style>
  <w:style w:type="paragraph" w:styleId="Heading6">
    <w:name w:val="heading 6"/>
    <w:next w:val="Normal"/>
    <w:link w:val="Heading6Char"/>
    <w:uiPriority w:val="9"/>
    <w:qFormat/>
    <w:rsid w:val="00B825F7"/>
    <w:pPr>
      <w:numPr>
        <w:ilvl w:val="5"/>
        <w:numId w:val="3"/>
      </w:numPr>
      <w:spacing w:before="240" w:after="60"/>
      <w:outlineLvl w:val="5"/>
    </w:pPr>
    <w:rPr>
      <w:rFonts w:eastAsia="Times New Roman" w:cs="Arial"/>
      <w:b/>
      <w:bCs/>
      <w:sz w:val="22"/>
      <w:szCs w:val="22"/>
    </w:rPr>
  </w:style>
  <w:style w:type="paragraph" w:styleId="Heading7">
    <w:name w:val="heading 7"/>
    <w:next w:val="Normal"/>
    <w:link w:val="Heading7Char"/>
    <w:uiPriority w:val="9"/>
    <w:qFormat/>
    <w:rsid w:val="00B825F7"/>
    <w:pPr>
      <w:numPr>
        <w:ilvl w:val="6"/>
        <w:numId w:val="3"/>
      </w:numPr>
      <w:spacing w:before="240" w:after="60"/>
      <w:outlineLvl w:val="6"/>
    </w:pPr>
    <w:rPr>
      <w:rFonts w:eastAsia="Times New Roman" w:cs="Arial"/>
      <w:sz w:val="24"/>
      <w:szCs w:val="24"/>
    </w:rPr>
  </w:style>
  <w:style w:type="paragraph" w:styleId="Heading8">
    <w:name w:val="heading 8"/>
    <w:next w:val="Normal"/>
    <w:link w:val="Heading8Char"/>
    <w:uiPriority w:val="9"/>
    <w:qFormat/>
    <w:rsid w:val="00B825F7"/>
    <w:pPr>
      <w:numPr>
        <w:ilvl w:val="7"/>
        <w:numId w:val="3"/>
      </w:numPr>
      <w:spacing w:before="240" w:after="60"/>
      <w:outlineLvl w:val="7"/>
    </w:pPr>
    <w:rPr>
      <w:rFonts w:eastAsia="Times New Roman" w:cs="Arial"/>
      <w:i/>
      <w:iCs/>
      <w:sz w:val="24"/>
      <w:szCs w:val="24"/>
    </w:rPr>
  </w:style>
  <w:style w:type="paragraph" w:styleId="Heading9">
    <w:name w:val="heading 9"/>
    <w:next w:val="Normal"/>
    <w:link w:val="Heading9Char"/>
    <w:uiPriority w:val="9"/>
    <w:qFormat/>
    <w:rsid w:val="00B825F7"/>
    <w:pPr>
      <w:numPr>
        <w:ilvl w:val="8"/>
        <w:numId w:val="3"/>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1CC4"/>
    <w:rPr>
      <w:rFonts w:ascii="Arial" w:eastAsia="Times New Roman" w:hAnsi="Arial" w:cs="Arial"/>
      <w:b/>
      <w:bCs/>
      <w:kern w:val="32"/>
      <w:sz w:val="32"/>
      <w:szCs w:val="32"/>
    </w:rPr>
  </w:style>
  <w:style w:type="numbering" w:styleId="111111">
    <w:name w:val="Outline List 2"/>
    <w:uiPriority w:val="99"/>
    <w:semiHidden/>
    <w:unhideWhenUsed/>
    <w:rsid w:val="00B825F7"/>
    <w:pPr>
      <w:numPr>
        <w:numId w:val="1"/>
      </w:numPr>
    </w:pPr>
  </w:style>
  <w:style w:type="numbering" w:styleId="1ai">
    <w:name w:val="Outline List 1"/>
    <w:uiPriority w:val="99"/>
    <w:semiHidden/>
    <w:unhideWhenUsed/>
    <w:rsid w:val="00B825F7"/>
    <w:pPr>
      <w:numPr>
        <w:numId w:val="2"/>
      </w:numPr>
    </w:pPr>
  </w:style>
  <w:style w:type="character" w:customStyle="1" w:styleId="Heading2Char">
    <w:name w:val="Heading 2 Char"/>
    <w:link w:val="Heading2"/>
    <w:uiPriority w:val="9"/>
    <w:rsid w:val="00451CC4"/>
    <w:rPr>
      <w:rFonts w:ascii="Arial" w:eastAsia="Times New Roman" w:hAnsi="Arial" w:cs="Arial"/>
      <w:b/>
      <w:bCs/>
      <w:iCs/>
      <w:sz w:val="28"/>
      <w:szCs w:val="28"/>
    </w:rPr>
  </w:style>
  <w:style w:type="character" w:customStyle="1" w:styleId="Heading3Char">
    <w:name w:val="Heading 3 Char"/>
    <w:link w:val="Heading3"/>
    <w:uiPriority w:val="9"/>
    <w:rsid w:val="00451CC4"/>
    <w:rPr>
      <w:rFonts w:ascii="Arial" w:eastAsia="Times New Roman" w:hAnsi="Arial" w:cs="Arial"/>
      <w:b/>
      <w:bCs/>
      <w:sz w:val="26"/>
      <w:szCs w:val="26"/>
    </w:rPr>
  </w:style>
  <w:style w:type="character" w:customStyle="1" w:styleId="Heading4Char">
    <w:name w:val="Heading 4 Char"/>
    <w:link w:val="Heading4"/>
    <w:uiPriority w:val="9"/>
    <w:rsid w:val="00451CC4"/>
    <w:rPr>
      <w:rFonts w:ascii="Arial" w:eastAsia="Times New Roman" w:hAnsi="Arial" w:cs="Arial"/>
      <w:b/>
      <w:bCs/>
      <w:i/>
      <w:sz w:val="24"/>
      <w:szCs w:val="28"/>
    </w:rPr>
  </w:style>
  <w:style w:type="character" w:customStyle="1" w:styleId="Heading5Char">
    <w:name w:val="Heading 5 Char"/>
    <w:link w:val="Heading5"/>
    <w:uiPriority w:val="9"/>
    <w:semiHidden/>
    <w:rsid w:val="00B825F7"/>
    <w:rPr>
      <w:rFonts w:ascii="Arial" w:eastAsia="Times New Roman" w:hAnsi="Arial" w:cs="Arial"/>
      <w:b/>
      <w:bCs/>
      <w:i/>
      <w:iCs/>
      <w:sz w:val="26"/>
      <w:szCs w:val="26"/>
    </w:rPr>
  </w:style>
  <w:style w:type="character" w:customStyle="1" w:styleId="Heading6Char">
    <w:name w:val="Heading 6 Char"/>
    <w:link w:val="Heading6"/>
    <w:uiPriority w:val="9"/>
    <w:semiHidden/>
    <w:rsid w:val="00B825F7"/>
    <w:rPr>
      <w:rFonts w:ascii="Arial" w:eastAsia="Times New Roman" w:hAnsi="Arial" w:cs="Arial"/>
      <w:b/>
      <w:bCs/>
    </w:rPr>
  </w:style>
  <w:style w:type="character" w:customStyle="1" w:styleId="Heading7Char">
    <w:name w:val="Heading 7 Char"/>
    <w:link w:val="Heading7"/>
    <w:uiPriority w:val="9"/>
    <w:semiHidden/>
    <w:rsid w:val="00B825F7"/>
    <w:rPr>
      <w:rFonts w:ascii="Arial" w:eastAsia="Times New Roman" w:hAnsi="Arial" w:cs="Arial"/>
      <w:sz w:val="24"/>
      <w:szCs w:val="24"/>
    </w:rPr>
  </w:style>
  <w:style w:type="character" w:customStyle="1" w:styleId="Heading8Char">
    <w:name w:val="Heading 8 Char"/>
    <w:link w:val="Heading8"/>
    <w:uiPriority w:val="9"/>
    <w:semiHidden/>
    <w:rsid w:val="00B825F7"/>
    <w:rPr>
      <w:rFonts w:ascii="Arial" w:eastAsia="Times New Roman" w:hAnsi="Arial" w:cs="Arial"/>
      <w:i/>
      <w:iCs/>
      <w:sz w:val="24"/>
      <w:szCs w:val="24"/>
    </w:rPr>
  </w:style>
  <w:style w:type="character" w:customStyle="1" w:styleId="Heading9Char">
    <w:name w:val="Heading 9 Char"/>
    <w:link w:val="Heading9"/>
    <w:uiPriority w:val="9"/>
    <w:semiHidden/>
    <w:rsid w:val="00B825F7"/>
    <w:rPr>
      <w:rFonts w:ascii="Arial" w:eastAsia="Times New Roman" w:hAnsi="Arial" w:cs="Arial"/>
    </w:rPr>
  </w:style>
  <w:style w:type="numbering" w:styleId="ArticleSection">
    <w:name w:val="Outline List 3"/>
    <w:uiPriority w:val="99"/>
    <w:semiHidden/>
    <w:unhideWhenUsed/>
    <w:rsid w:val="00B825F7"/>
    <w:pPr>
      <w:numPr>
        <w:numId w:val="3"/>
      </w:numPr>
    </w:pPr>
  </w:style>
  <w:style w:type="paragraph" w:styleId="BalloonText">
    <w:name w:val="Balloon Text"/>
    <w:link w:val="BalloonTextChar"/>
    <w:uiPriority w:val="99"/>
    <w:semiHidden/>
    <w:unhideWhenUsed/>
    <w:rsid w:val="00B825F7"/>
    <w:rPr>
      <w:rFonts w:cs="Arial"/>
      <w:sz w:val="18"/>
      <w:szCs w:val="18"/>
    </w:rPr>
  </w:style>
  <w:style w:type="character" w:customStyle="1" w:styleId="BalloonTextChar">
    <w:name w:val="Balloon Text Char"/>
    <w:link w:val="BalloonText"/>
    <w:uiPriority w:val="99"/>
    <w:semiHidden/>
    <w:rsid w:val="00B825F7"/>
    <w:rPr>
      <w:rFonts w:ascii="Arial" w:hAnsi="Arial" w:cs="Arial"/>
      <w:sz w:val="18"/>
      <w:szCs w:val="18"/>
    </w:rPr>
  </w:style>
  <w:style w:type="paragraph" w:customStyle="1" w:styleId="GridTable21">
    <w:name w:val="Grid Table 21"/>
    <w:next w:val="Normal"/>
    <w:uiPriority w:val="37"/>
    <w:semiHidden/>
    <w:unhideWhenUsed/>
    <w:rsid w:val="00B825F7"/>
    <w:rPr>
      <w:rFonts w:cs="Arial"/>
      <w:sz w:val="22"/>
      <w:szCs w:val="22"/>
    </w:rPr>
  </w:style>
  <w:style w:type="paragraph" w:styleId="BlockText">
    <w:name w:val="Block Text"/>
    <w:uiPriority w:val="99"/>
    <w:semiHidden/>
    <w:unhideWhenUsed/>
    <w:rsid w:val="00B825F7"/>
    <w:pPr>
      <w:spacing w:after="120"/>
      <w:ind w:left="1440" w:right="1440"/>
    </w:pPr>
    <w:rPr>
      <w:rFonts w:cs="Arial"/>
      <w:sz w:val="22"/>
      <w:szCs w:val="22"/>
    </w:rPr>
  </w:style>
  <w:style w:type="paragraph" w:styleId="BodyText">
    <w:name w:val="Body Text"/>
    <w:link w:val="BodyTextChar"/>
    <w:uiPriority w:val="99"/>
    <w:semiHidden/>
    <w:unhideWhenUsed/>
    <w:rsid w:val="00B825F7"/>
    <w:pPr>
      <w:spacing w:after="120"/>
    </w:pPr>
    <w:rPr>
      <w:rFonts w:cs="Arial"/>
      <w:sz w:val="22"/>
      <w:szCs w:val="22"/>
    </w:rPr>
  </w:style>
  <w:style w:type="character" w:customStyle="1" w:styleId="BodyTextChar">
    <w:name w:val="Body Text Char"/>
    <w:link w:val="BodyText"/>
    <w:uiPriority w:val="99"/>
    <w:semiHidden/>
    <w:rsid w:val="00B825F7"/>
    <w:rPr>
      <w:rFonts w:ascii="Arial" w:hAnsi="Arial" w:cs="Arial"/>
    </w:rPr>
  </w:style>
  <w:style w:type="paragraph" w:styleId="BodyText2">
    <w:name w:val="Body Text 2"/>
    <w:link w:val="BodyText2Char"/>
    <w:uiPriority w:val="99"/>
    <w:semiHidden/>
    <w:unhideWhenUsed/>
    <w:rsid w:val="00B825F7"/>
    <w:pPr>
      <w:spacing w:after="120" w:line="480" w:lineRule="auto"/>
    </w:pPr>
    <w:rPr>
      <w:rFonts w:cs="Arial"/>
      <w:sz w:val="22"/>
      <w:szCs w:val="22"/>
    </w:rPr>
  </w:style>
  <w:style w:type="character" w:customStyle="1" w:styleId="BodyText2Char">
    <w:name w:val="Body Text 2 Char"/>
    <w:link w:val="BodyText2"/>
    <w:uiPriority w:val="99"/>
    <w:semiHidden/>
    <w:rsid w:val="00B825F7"/>
    <w:rPr>
      <w:rFonts w:ascii="Arial" w:hAnsi="Arial" w:cs="Arial"/>
    </w:rPr>
  </w:style>
  <w:style w:type="paragraph" w:styleId="BodyText3">
    <w:name w:val="Body Text 3"/>
    <w:link w:val="BodyText3Char"/>
    <w:uiPriority w:val="99"/>
    <w:semiHidden/>
    <w:unhideWhenUsed/>
    <w:rsid w:val="00B825F7"/>
    <w:pPr>
      <w:spacing w:after="120"/>
    </w:pPr>
    <w:rPr>
      <w:rFonts w:cs="Arial"/>
      <w:sz w:val="16"/>
      <w:szCs w:val="16"/>
    </w:rPr>
  </w:style>
  <w:style w:type="character" w:customStyle="1" w:styleId="BodyText3Char">
    <w:name w:val="Body Text 3 Char"/>
    <w:link w:val="BodyText3"/>
    <w:uiPriority w:val="99"/>
    <w:semiHidden/>
    <w:rsid w:val="00B825F7"/>
    <w:rPr>
      <w:rFonts w:ascii="Arial" w:hAnsi="Arial" w:cs="Arial"/>
      <w:sz w:val="16"/>
      <w:szCs w:val="16"/>
    </w:rPr>
  </w:style>
  <w:style w:type="paragraph" w:styleId="BodyTextFirstIndent">
    <w:name w:val="Body Text First Indent"/>
    <w:link w:val="BodyTextFirstIndentChar"/>
    <w:uiPriority w:val="99"/>
    <w:semiHidden/>
    <w:unhideWhenUsed/>
    <w:rsid w:val="00B825F7"/>
    <w:pPr>
      <w:ind w:firstLine="210"/>
    </w:pPr>
    <w:rPr>
      <w:rFonts w:cs="Arial"/>
      <w:sz w:val="22"/>
      <w:szCs w:val="22"/>
    </w:rPr>
  </w:style>
  <w:style w:type="character" w:customStyle="1" w:styleId="BodyTextFirstIndentChar">
    <w:name w:val="Body Text First Indent Char"/>
    <w:link w:val="BodyTextFirstIndent"/>
    <w:uiPriority w:val="99"/>
    <w:semiHidden/>
    <w:rsid w:val="00B825F7"/>
    <w:rPr>
      <w:rFonts w:ascii="Arial" w:hAnsi="Arial" w:cs="Arial"/>
    </w:rPr>
  </w:style>
  <w:style w:type="paragraph" w:styleId="BodyTextIndent">
    <w:name w:val="Body Text Indent"/>
    <w:link w:val="BodyTextIndentChar"/>
    <w:uiPriority w:val="99"/>
    <w:semiHidden/>
    <w:unhideWhenUsed/>
    <w:rsid w:val="00B825F7"/>
    <w:pPr>
      <w:spacing w:after="120"/>
      <w:ind w:left="283"/>
    </w:pPr>
    <w:rPr>
      <w:rFonts w:cs="Arial"/>
      <w:sz w:val="22"/>
      <w:szCs w:val="22"/>
    </w:rPr>
  </w:style>
  <w:style w:type="character" w:customStyle="1" w:styleId="BodyTextIndentChar">
    <w:name w:val="Body Text Indent Char"/>
    <w:link w:val="BodyTextIndent"/>
    <w:uiPriority w:val="99"/>
    <w:semiHidden/>
    <w:rsid w:val="00B825F7"/>
    <w:rPr>
      <w:rFonts w:ascii="Arial" w:hAnsi="Arial" w:cs="Arial"/>
    </w:rPr>
  </w:style>
  <w:style w:type="paragraph" w:styleId="BodyTextFirstIndent2">
    <w:name w:val="Body Text First Indent 2"/>
    <w:link w:val="BodyTextFirstIndent2Char"/>
    <w:uiPriority w:val="99"/>
    <w:semiHidden/>
    <w:unhideWhenUsed/>
    <w:rsid w:val="00B825F7"/>
    <w:pPr>
      <w:ind w:firstLine="210"/>
    </w:pPr>
    <w:rPr>
      <w:rFonts w:cs="Arial"/>
      <w:sz w:val="22"/>
      <w:szCs w:val="22"/>
    </w:rPr>
  </w:style>
  <w:style w:type="character" w:customStyle="1" w:styleId="BodyTextFirstIndent2Char">
    <w:name w:val="Body Text First Indent 2 Char"/>
    <w:link w:val="BodyTextFirstIndent2"/>
    <w:uiPriority w:val="99"/>
    <w:semiHidden/>
    <w:rsid w:val="00B825F7"/>
    <w:rPr>
      <w:rFonts w:ascii="Arial" w:hAnsi="Arial" w:cs="Arial"/>
    </w:rPr>
  </w:style>
  <w:style w:type="paragraph" w:styleId="BodyTextIndent2">
    <w:name w:val="Body Text Indent 2"/>
    <w:link w:val="BodyTextIndent2Char"/>
    <w:uiPriority w:val="99"/>
    <w:semiHidden/>
    <w:unhideWhenUsed/>
    <w:rsid w:val="00B825F7"/>
    <w:pPr>
      <w:spacing w:after="120" w:line="480" w:lineRule="auto"/>
      <w:ind w:left="283"/>
    </w:pPr>
    <w:rPr>
      <w:rFonts w:cs="Arial"/>
      <w:sz w:val="22"/>
      <w:szCs w:val="22"/>
    </w:rPr>
  </w:style>
  <w:style w:type="character" w:customStyle="1" w:styleId="BodyTextIndent2Char">
    <w:name w:val="Body Text Indent 2 Char"/>
    <w:link w:val="BodyTextIndent2"/>
    <w:uiPriority w:val="99"/>
    <w:semiHidden/>
    <w:rsid w:val="00B825F7"/>
    <w:rPr>
      <w:rFonts w:ascii="Arial" w:hAnsi="Arial" w:cs="Arial"/>
    </w:rPr>
  </w:style>
  <w:style w:type="paragraph" w:styleId="BodyTextIndent3">
    <w:name w:val="Body Text Indent 3"/>
    <w:link w:val="BodyTextIndent3Char"/>
    <w:uiPriority w:val="99"/>
    <w:semiHidden/>
    <w:unhideWhenUsed/>
    <w:rsid w:val="00B825F7"/>
    <w:pPr>
      <w:spacing w:after="120"/>
      <w:ind w:left="283"/>
    </w:pPr>
    <w:rPr>
      <w:rFonts w:cs="Arial"/>
      <w:sz w:val="16"/>
      <w:szCs w:val="16"/>
    </w:rPr>
  </w:style>
  <w:style w:type="character" w:customStyle="1" w:styleId="BodyTextIndent3Char">
    <w:name w:val="Body Text Indent 3 Char"/>
    <w:link w:val="BodyTextIndent3"/>
    <w:uiPriority w:val="99"/>
    <w:semiHidden/>
    <w:rsid w:val="00B825F7"/>
    <w:rPr>
      <w:rFonts w:ascii="Arial" w:hAnsi="Arial" w:cs="Arial"/>
      <w:sz w:val="16"/>
      <w:szCs w:val="16"/>
    </w:rPr>
  </w:style>
  <w:style w:type="character" w:customStyle="1" w:styleId="GridTable1Light1">
    <w:name w:val="Grid Table 1 Light1"/>
    <w:uiPriority w:val="33"/>
    <w:qFormat/>
    <w:rsid w:val="00B825F7"/>
    <w:rPr>
      <w:b/>
      <w:bCs/>
      <w:i/>
      <w:iCs/>
      <w:spacing w:val="5"/>
    </w:rPr>
  </w:style>
  <w:style w:type="paragraph" w:styleId="Caption">
    <w:name w:val="caption"/>
    <w:next w:val="Normal"/>
    <w:uiPriority w:val="35"/>
    <w:qFormat/>
    <w:rsid w:val="00B825F7"/>
    <w:rPr>
      <w:rFonts w:cs="Arial"/>
      <w:b/>
      <w:bCs/>
    </w:rPr>
  </w:style>
  <w:style w:type="paragraph" w:styleId="Closing">
    <w:name w:val="Closing"/>
    <w:link w:val="ClosingChar"/>
    <w:uiPriority w:val="99"/>
    <w:semiHidden/>
    <w:unhideWhenUsed/>
    <w:rsid w:val="00B825F7"/>
    <w:pPr>
      <w:ind w:left="4252"/>
    </w:pPr>
    <w:rPr>
      <w:rFonts w:cs="Arial"/>
      <w:sz w:val="22"/>
      <w:szCs w:val="22"/>
    </w:rPr>
  </w:style>
  <w:style w:type="character" w:customStyle="1" w:styleId="ClosingChar">
    <w:name w:val="Closing Char"/>
    <w:link w:val="Closing"/>
    <w:uiPriority w:val="99"/>
    <w:semiHidden/>
    <w:rsid w:val="00B825F7"/>
    <w:rPr>
      <w:rFonts w:ascii="Arial" w:hAnsi="Arial" w:cs="Arial"/>
    </w:rPr>
  </w:style>
  <w:style w:type="table" w:customStyle="1" w:styleId="Quote1">
    <w:name w:val="Quote1"/>
    <w:uiPriority w:val="73"/>
    <w:qFormat/>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CCCCCC"/>
    </w:tcPr>
  </w:style>
  <w:style w:type="table" w:styleId="MediumGrid2-Accent2">
    <w:name w:val="Medium Grid 2 Accent 2"/>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EEAF6"/>
    </w:tcPr>
  </w:style>
  <w:style w:type="table" w:styleId="MediumGrid2-Accent3">
    <w:name w:val="Medium Grid 2 Accent 3"/>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BE4D5"/>
    </w:tcPr>
  </w:style>
  <w:style w:type="table" w:styleId="MediumGrid2-Accent4">
    <w:name w:val="Medium Grid 2 Accent 4"/>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DEDED"/>
    </w:tcPr>
  </w:style>
  <w:style w:type="table" w:styleId="MediumGrid2-Accent5">
    <w:name w:val="Medium Grid 2 Accent 5"/>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FF2CC"/>
    </w:tcPr>
  </w:style>
  <w:style w:type="table" w:styleId="MediumGrid2-Accent6">
    <w:name w:val="Medium Grid 2 Accent 6"/>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9E2F3"/>
    </w:tcPr>
  </w:style>
  <w:style w:type="table" w:styleId="PlainTable2">
    <w:name w:val="Plain Table 2"/>
    <w:uiPriority w:val="42"/>
    <w:rsid w:val="00B825F7"/>
    <w:rPr>
      <w:sz w:val="22"/>
      <w:szCs w:val="22"/>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customStyle="1" w:styleId="ListParagraph1">
    <w:name w:val="List Paragraph1"/>
    <w:uiPriority w:val="72"/>
    <w:qFormat/>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6E6E6"/>
    </w:tcPr>
  </w:style>
  <w:style w:type="table" w:styleId="MediumGrid1-Accent2">
    <w:name w:val="Medium Grid 1 Accent 2"/>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EF5FB"/>
    </w:tcPr>
  </w:style>
  <w:style w:type="table" w:styleId="MediumGrid1-Accent3">
    <w:name w:val="Medium Grid 1 Accent 3"/>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DF2EA"/>
    </w:tcPr>
  </w:style>
  <w:style w:type="table" w:styleId="MediumGrid1-Accent4">
    <w:name w:val="Medium Grid 1 Accent 4"/>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6F6F6"/>
    </w:tcPr>
  </w:style>
  <w:style w:type="table" w:styleId="MediumGrid1-Accent5">
    <w:name w:val="Medium Grid 1 Accent 5"/>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FF8E6"/>
    </w:tcPr>
  </w:style>
  <w:style w:type="table" w:styleId="MediumGrid1-Accent6">
    <w:name w:val="Medium Grid 1 Accent 6"/>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CF1F9"/>
    </w:tcPr>
  </w:style>
  <w:style w:type="table" w:styleId="PlainTable1">
    <w:name w:val="Plain Table 1"/>
    <w:uiPriority w:val="41"/>
    <w:rsid w:val="00B825F7"/>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customStyle="1" w:styleId="Revision1">
    <w:name w:val="Revision1"/>
    <w:uiPriority w:val="71"/>
    <w:semiHidden/>
    <w:unhideWhenUsed/>
    <w:rsid w:val="00B825F7"/>
    <w:rPr>
      <w:color w:val="000000"/>
      <w:sz w:val="22"/>
      <w:szCs w:val="22"/>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table" w:styleId="MediumList2-Accent2">
    <w:name w:val="Medium List 2 Accent 2"/>
    <w:uiPriority w:val="71"/>
    <w:semiHidden/>
    <w:unhideWhenUsed/>
    <w:rsid w:val="00B825F7"/>
    <w:rPr>
      <w:color w:val="000000"/>
      <w:sz w:val="22"/>
      <w:szCs w:val="22"/>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0" w:type="dxa"/>
        <w:bottom w:w="0" w:type="dxa"/>
        <w:right w:w="0" w:type="dxa"/>
      </w:tblCellMar>
    </w:tblPr>
    <w:tcPr>
      <w:shd w:val="clear" w:color="auto" w:fill="EEF5FB"/>
    </w:tcPr>
  </w:style>
  <w:style w:type="table" w:styleId="MediumList2-Accent3">
    <w:name w:val="Medium List 2 Accent 3"/>
    <w:uiPriority w:val="71"/>
    <w:semiHidden/>
    <w:unhideWhenUsed/>
    <w:rsid w:val="00B825F7"/>
    <w:rPr>
      <w:color w:val="000000"/>
      <w:sz w:val="22"/>
      <w:szCs w:val="22"/>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0" w:type="dxa"/>
        <w:bottom w:w="0" w:type="dxa"/>
        <w:right w:w="0" w:type="dxa"/>
      </w:tblCellMar>
    </w:tblPr>
    <w:tcPr>
      <w:shd w:val="clear" w:color="auto" w:fill="FDF2EA"/>
    </w:tcPr>
  </w:style>
  <w:style w:type="table" w:styleId="MediumList2-Accent4">
    <w:name w:val="Medium List 2 Accent 4"/>
    <w:uiPriority w:val="71"/>
    <w:semiHidden/>
    <w:unhideWhenUsed/>
    <w:rsid w:val="00B825F7"/>
    <w:rPr>
      <w:color w:val="000000"/>
      <w:sz w:val="22"/>
      <w:szCs w:val="22"/>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0" w:type="dxa"/>
        <w:bottom w:w="0" w:type="dxa"/>
        <w:right w:w="0" w:type="dxa"/>
      </w:tblCellMar>
    </w:tblPr>
    <w:tcPr>
      <w:shd w:val="clear" w:color="auto" w:fill="F6F6F6"/>
    </w:tcPr>
  </w:style>
  <w:style w:type="table" w:styleId="MediumList2-Accent5">
    <w:name w:val="Medium List 2 Accent 5"/>
    <w:uiPriority w:val="71"/>
    <w:semiHidden/>
    <w:unhideWhenUsed/>
    <w:rsid w:val="00B825F7"/>
    <w:rPr>
      <w:color w:val="000000"/>
      <w:sz w:val="22"/>
      <w:szCs w:val="22"/>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0" w:type="dxa"/>
        <w:bottom w:w="0" w:type="dxa"/>
        <w:right w:w="0" w:type="dxa"/>
      </w:tblCellMar>
    </w:tblPr>
    <w:tcPr>
      <w:shd w:val="clear" w:color="auto" w:fill="FFF8E6"/>
    </w:tcPr>
  </w:style>
  <w:style w:type="table" w:styleId="MediumList2-Accent6">
    <w:name w:val="Medium List 2 Accent 6"/>
    <w:uiPriority w:val="71"/>
    <w:semiHidden/>
    <w:unhideWhenUsed/>
    <w:rsid w:val="00B825F7"/>
    <w:rPr>
      <w:color w:val="000000"/>
      <w:sz w:val="22"/>
      <w:szCs w:val="22"/>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0" w:type="dxa"/>
        <w:bottom w:w="0" w:type="dxa"/>
        <w:right w:w="0" w:type="dxa"/>
      </w:tblCellMar>
    </w:tblPr>
    <w:tcPr>
      <w:shd w:val="clear" w:color="auto" w:fill="ECF1F9"/>
    </w:tcPr>
  </w:style>
  <w:style w:type="table" w:customStyle="1" w:styleId="TOCHeading1">
    <w:name w:val="TOC Heading1"/>
    <w:uiPriority w:val="71"/>
    <w:qFormat/>
    <w:rsid w:val="00B825F7"/>
    <w:rPr>
      <w:color w:val="000000"/>
      <w:sz w:val="22"/>
      <w:szCs w:val="22"/>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0" w:type="dxa"/>
        <w:bottom w:w="0" w:type="dxa"/>
        <w:right w:w="0" w:type="dxa"/>
      </w:tblCellMar>
    </w:tblPr>
    <w:tcPr>
      <w:shd w:val="clear" w:color="auto" w:fill="F0F7EC"/>
    </w:tcPr>
  </w:style>
  <w:style w:type="character" w:styleId="CommentReference">
    <w:name w:val="annotation reference"/>
    <w:uiPriority w:val="99"/>
    <w:semiHidden/>
    <w:unhideWhenUsed/>
    <w:rsid w:val="00B825F7"/>
    <w:rPr>
      <w:sz w:val="16"/>
      <w:szCs w:val="16"/>
    </w:rPr>
  </w:style>
  <w:style w:type="paragraph" w:styleId="CommentText">
    <w:name w:val="annotation text"/>
    <w:link w:val="CommentTextChar"/>
    <w:uiPriority w:val="99"/>
    <w:semiHidden/>
    <w:unhideWhenUsed/>
    <w:rsid w:val="00B825F7"/>
    <w:rPr>
      <w:rFonts w:cs="Arial"/>
    </w:rPr>
  </w:style>
  <w:style w:type="character" w:customStyle="1" w:styleId="CommentTextChar">
    <w:name w:val="Comment Text Char"/>
    <w:link w:val="CommentText"/>
    <w:uiPriority w:val="99"/>
    <w:semiHidden/>
    <w:rsid w:val="00B825F7"/>
    <w:rPr>
      <w:rFonts w:ascii="Arial" w:hAnsi="Arial" w:cs="Arial"/>
      <w:sz w:val="20"/>
      <w:szCs w:val="20"/>
    </w:rPr>
  </w:style>
  <w:style w:type="paragraph" w:styleId="CommentSubject">
    <w:name w:val="annotation subject"/>
    <w:next w:val="CommentText"/>
    <w:link w:val="CommentSubjectChar"/>
    <w:uiPriority w:val="99"/>
    <w:semiHidden/>
    <w:unhideWhenUsed/>
    <w:rsid w:val="00B825F7"/>
    <w:rPr>
      <w:rFonts w:cs="Arial"/>
      <w:b/>
      <w:bCs/>
    </w:rPr>
  </w:style>
  <w:style w:type="character" w:customStyle="1" w:styleId="CommentSubjectChar">
    <w:name w:val="Comment Subject Char"/>
    <w:link w:val="CommentSubject"/>
    <w:uiPriority w:val="99"/>
    <w:semiHidden/>
    <w:rsid w:val="00B825F7"/>
    <w:rPr>
      <w:rFonts w:ascii="Arial" w:hAnsi="Arial" w:cs="Arial"/>
      <w:b/>
      <w:bCs/>
      <w:sz w:val="20"/>
      <w:szCs w:val="20"/>
    </w:rPr>
  </w:style>
  <w:style w:type="table" w:styleId="MediumList1-Accent1">
    <w:name w:val="Medium List 1 Accent 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000000"/>
    </w:tcPr>
  </w:style>
  <w:style w:type="table" w:styleId="MediumList1-Accent2">
    <w:name w:val="Medium List 1 Accent 2"/>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5B9BD5"/>
    </w:tcPr>
  </w:style>
  <w:style w:type="table" w:styleId="MediumList1-Accent3">
    <w:name w:val="Medium List 1 Accent 3"/>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ED7D31"/>
    </w:tcPr>
  </w:style>
  <w:style w:type="table" w:styleId="MediumList1-Accent4">
    <w:name w:val="Medium List 1 Accent 4"/>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A5A5A5"/>
    </w:tcPr>
  </w:style>
  <w:style w:type="table" w:styleId="MediumList1-Accent5">
    <w:name w:val="Medium List 1 Accent 5"/>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FFC000"/>
    </w:tcPr>
  </w:style>
  <w:style w:type="table" w:styleId="MediumList1-Accent6">
    <w:name w:val="Medium List 1 Accent 6"/>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4472C4"/>
    </w:tcPr>
  </w:style>
  <w:style w:type="table" w:customStyle="1" w:styleId="Bibliography1">
    <w:name w:val="Bibliography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B825F7"/>
    <w:rPr>
      <w:rFonts w:cs="Arial"/>
      <w:sz w:val="22"/>
      <w:szCs w:val="22"/>
    </w:rPr>
  </w:style>
  <w:style w:type="character" w:customStyle="1" w:styleId="DateChar">
    <w:name w:val="Date Char"/>
    <w:link w:val="Date"/>
    <w:uiPriority w:val="99"/>
    <w:semiHidden/>
    <w:rsid w:val="00B825F7"/>
    <w:rPr>
      <w:rFonts w:ascii="Arial" w:hAnsi="Arial" w:cs="Arial"/>
    </w:rPr>
  </w:style>
  <w:style w:type="paragraph" w:styleId="DocumentMap">
    <w:name w:val="Document Map"/>
    <w:link w:val="DocumentMapChar"/>
    <w:uiPriority w:val="99"/>
    <w:semiHidden/>
    <w:unhideWhenUsed/>
    <w:rsid w:val="00B825F7"/>
    <w:rPr>
      <w:rFonts w:cs="Arial"/>
      <w:sz w:val="16"/>
      <w:szCs w:val="16"/>
    </w:rPr>
  </w:style>
  <w:style w:type="character" w:customStyle="1" w:styleId="DocumentMapChar">
    <w:name w:val="Document Map Char"/>
    <w:link w:val="DocumentMap"/>
    <w:uiPriority w:val="99"/>
    <w:semiHidden/>
    <w:rsid w:val="00B825F7"/>
    <w:rPr>
      <w:rFonts w:ascii="Arial" w:hAnsi="Arial" w:cs="Arial"/>
      <w:sz w:val="16"/>
      <w:szCs w:val="16"/>
    </w:rPr>
  </w:style>
  <w:style w:type="paragraph" w:styleId="E-mailSignature">
    <w:name w:val="E-mail Signature"/>
    <w:link w:val="E-mailSignatureChar"/>
    <w:uiPriority w:val="99"/>
    <w:semiHidden/>
    <w:unhideWhenUsed/>
    <w:rsid w:val="00B825F7"/>
    <w:rPr>
      <w:rFonts w:cs="Arial"/>
      <w:sz w:val="22"/>
      <w:szCs w:val="22"/>
    </w:rPr>
  </w:style>
  <w:style w:type="character" w:customStyle="1" w:styleId="E-mailSignatureChar">
    <w:name w:val="E-mail Signature Char"/>
    <w:link w:val="E-mailSignature"/>
    <w:uiPriority w:val="99"/>
    <w:semiHidden/>
    <w:rsid w:val="00B825F7"/>
    <w:rPr>
      <w:rFonts w:ascii="Arial" w:hAnsi="Arial" w:cs="Arial"/>
    </w:rPr>
  </w:style>
  <w:style w:type="character" w:styleId="Emphasis">
    <w:name w:val="Emphasis"/>
    <w:uiPriority w:val="20"/>
    <w:qFormat/>
    <w:rsid w:val="00B825F7"/>
    <w:rPr>
      <w:i/>
      <w:iCs/>
    </w:rPr>
  </w:style>
  <w:style w:type="character" w:styleId="EndnoteReference">
    <w:name w:val="endnote reference"/>
    <w:uiPriority w:val="99"/>
    <w:semiHidden/>
    <w:unhideWhenUsed/>
    <w:rsid w:val="00B825F7"/>
    <w:rPr>
      <w:vertAlign w:val="superscript"/>
    </w:rPr>
  </w:style>
  <w:style w:type="paragraph" w:styleId="EndnoteText">
    <w:name w:val="endnote text"/>
    <w:link w:val="EndnoteTextChar"/>
    <w:uiPriority w:val="99"/>
    <w:semiHidden/>
    <w:unhideWhenUsed/>
    <w:rsid w:val="00B825F7"/>
    <w:rPr>
      <w:rFonts w:cs="Arial"/>
    </w:rPr>
  </w:style>
  <w:style w:type="character" w:customStyle="1" w:styleId="EndnoteTextChar">
    <w:name w:val="Endnote Text Char"/>
    <w:link w:val="EndnoteText"/>
    <w:uiPriority w:val="99"/>
    <w:semiHidden/>
    <w:rsid w:val="00B825F7"/>
    <w:rPr>
      <w:rFonts w:ascii="Arial" w:hAnsi="Arial" w:cs="Arial"/>
      <w:sz w:val="20"/>
      <w:szCs w:val="20"/>
    </w:rPr>
  </w:style>
  <w:style w:type="paragraph" w:styleId="EnvelopeAddress">
    <w:name w:val="envelope address"/>
    <w:uiPriority w:val="99"/>
    <w:semiHidden/>
    <w:unhideWhenUsed/>
    <w:rsid w:val="00B825F7"/>
    <w:pPr>
      <w:framePr w:w="7920" w:h="1980" w:hRule="exact" w:hSpace="180" w:wrap="auto" w:hAnchor="page" w:xAlign="center" w:yAlign="bottom"/>
      <w:ind w:left="2880"/>
    </w:pPr>
    <w:rPr>
      <w:rFonts w:eastAsia="Times New Roman" w:cs="Arial"/>
      <w:sz w:val="24"/>
      <w:szCs w:val="24"/>
    </w:rPr>
  </w:style>
  <w:style w:type="paragraph" w:styleId="EnvelopeReturn">
    <w:name w:val="envelope return"/>
    <w:uiPriority w:val="99"/>
    <w:semiHidden/>
    <w:unhideWhenUsed/>
    <w:rsid w:val="00B825F7"/>
    <w:rPr>
      <w:rFonts w:eastAsia="Times New Roman" w:cs="Arial"/>
    </w:rPr>
  </w:style>
  <w:style w:type="character" w:styleId="FollowedHyperlink">
    <w:name w:val="FollowedHyperlink"/>
    <w:uiPriority w:val="99"/>
    <w:semiHidden/>
    <w:unhideWhenUsed/>
    <w:rsid w:val="00B825F7"/>
    <w:rPr>
      <w:color w:val="954F72"/>
      <w:u w:val="single"/>
    </w:rPr>
  </w:style>
  <w:style w:type="paragraph" w:styleId="Footer">
    <w:name w:val="footer"/>
    <w:link w:val="FooterChar"/>
    <w:uiPriority w:val="99"/>
    <w:unhideWhenUsed/>
    <w:rsid w:val="00B825F7"/>
    <w:pPr>
      <w:tabs>
        <w:tab w:val="center" w:pos="4513"/>
        <w:tab w:val="right" w:pos="9026"/>
      </w:tabs>
    </w:pPr>
    <w:rPr>
      <w:rFonts w:cs="Arial"/>
      <w:sz w:val="22"/>
      <w:szCs w:val="22"/>
    </w:rPr>
  </w:style>
  <w:style w:type="character" w:customStyle="1" w:styleId="FooterChar">
    <w:name w:val="Footer Char"/>
    <w:link w:val="Footer"/>
    <w:uiPriority w:val="99"/>
    <w:rsid w:val="00B825F7"/>
    <w:rPr>
      <w:rFonts w:ascii="Arial" w:hAnsi="Arial" w:cs="Arial"/>
    </w:rPr>
  </w:style>
  <w:style w:type="character" w:styleId="FootnoteReference">
    <w:name w:val="footnote reference"/>
    <w:uiPriority w:val="99"/>
    <w:semiHidden/>
    <w:unhideWhenUsed/>
    <w:rsid w:val="00B825F7"/>
    <w:rPr>
      <w:vertAlign w:val="superscript"/>
    </w:rPr>
  </w:style>
  <w:style w:type="paragraph" w:styleId="FootnoteText">
    <w:name w:val="footnote text"/>
    <w:link w:val="FootnoteTextChar"/>
    <w:uiPriority w:val="99"/>
    <w:semiHidden/>
    <w:unhideWhenUsed/>
    <w:rsid w:val="00B825F7"/>
    <w:rPr>
      <w:rFonts w:cs="Arial"/>
    </w:rPr>
  </w:style>
  <w:style w:type="character" w:customStyle="1" w:styleId="FootnoteTextChar">
    <w:name w:val="Footnote Text Char"/>
    <w:link w:val="FootnoteText"/>
    <w:uiPriority w:val="99"/>
    <w:semiHidden/>
    <w:rsid w:val="00B825F7"/>
    <w:rPr>
      <w:rFonts w:ascii="Arial" w:hAnsi="Arial" w:cs="Arial"/>
      <w:sz w:val="20"/>
      <w:szCs w:val="20"/>
    </w:rPr>
  </w:style>
  <w:style w:type="table" w:styleId="GridTable1Light">
    <w:name w:val="Grid Table 1 Light"/>
    <w:uiPriority w:val="46"/>
    <w:rsid w:val="00B825F7"/>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0" w:type="dxa"/>
        <w:bottom w:w="0" w:type="dxa"/>
        <w:right w:w="0" w:type="dxa"/>
      </w:tblCellMar>
    </w:tblPr>
  </w:style>
  <w:style w:type="table" w:styleId="GridTable1Light-Accent1">
    <w:name w:val="Grid Table 1 Light Accent 1"/>
    <w:uiPriority w:val="46"/>
    <w:rsid w:val="00B825F7"/>
    <w:rPr>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0" w:type="dxa"/>
        <w:bottom w:w="0" w:type="dxa"/>
        <w:right w:w="0" w:type="dxa"/>
      </w:tblCellMar>
    </w:tblPr>
  </w:style>
  <w:style w:type="table" w:styleId="GridTable1Light-Accent2">
    <w:name w:val="Grid Table 1 Light Accent 2"/>
    <w:uiPriority w:val="46"/>
    <w:rsid w:val="00B825F7"/>
    <w:rPr>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style>
  <w:style w:type="table" w:styleId="GridTable1Light-Accent3">
    <w:name w:val="Grid Table 1 Light Accent 3"/>
    <w:uiPriority w:val="46"/>
    <w:rsid w:val="00B825F7"/>
    <w:rPr>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0" w:type="dxa"/>
        <w:bottom w:w="0" w:type="dxa"/>
        <w:right w:w="0" w:type="dxa"/>
      </w:tblCellMar>
    </w:tblPr>
  </w:style>
  <w:style w:type="table" w:styleId="GridTable1Light-Accent4">
    <w:name w:val="Grid Table 1 Light Accent 4"/>
    <w:uiPriority w:val="46"/>
    <w:rsid w:val="00B825F7"/>
    <w:rPr>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0" w:type="dxa"/>
        <w:bottom w:w="0" w:type="dxa"/>
        <w:right w:w="0" w:type="dxa"/>
      </w:tblCellMar>
    </w:tblPr>
  </w:style>
  <w:style w:type="table" w:styleId="GridTable1Light-Accent5">
    <w:name w:val="Grid Table 1 Light Accent 5"/>
    <w:uiPriority w:val="46"/>
    <w:rsid w:val="00B825F7"/>
    <w:rPr>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0" w:type="dxa"/>
        <w:bottom w:w="0" w:type="dxa"/>
        <w:right w:w="0" w:type="dxa"/>
      </w:tblCellMar>
    </w:tblPr>
  </w:style>
  <w:style w:type="table" w:styleId="GridTable1Light-Accent6">
    <w:name w:val="Grid Table 1 Light Accent 6"/>
    <w:uiPriority w:val="46"/>
    <w:rsid w:val="00B825F7"/>
    <w:rPr>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0" w:type="dxa"/>
        <w:bottom w:w="0" w:type="dxa"/>
        <w:right w:w="0" w:type="dxa"/>
      </w:tblCellMar>
    </w:tblPr>
  </w:style>
  <w:style w:type="table" w:styleId="GridTable2">
    <w:name w:val="Grid Table 2"/>
    <w:uiPriority w:val="47"/>
    <w:rsid w:val="00B825F7"/>
    <w:rPr>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0" w:type="dxa"/>
        <w:bottom w:w="0" w:type="dxa"/>
        <w:right w:w="0" w:type="dxa"/>
      </w:tblCellMar>
    </w:tblPr>
  </w:style>
  <w:style w:type="table" w:styleId="GridTable2-Accent1">
    <w:name w:val="Grid Table 2 Accent 1"/>
    <w:uiPriority w:val="47"/>
    <w:rsid w:val="00B825F7"/>
    <w:rPr>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0" w:type="dxa"/>
        <w:bottom w:w="0" w:type="dxa"/>
        <w:right w:w="0" w:type="dxa"/>
      </w:tblCellMar>
    </w:tblPr>
  </w:style>
  <w:style w:type="table" w:styleId="GridTable2-Accent2">
    <w:name w:val="Grid Table 2 Accent 2"/>
    <w:uiPriority w:val="47"/>
    <w:rsid w:val="00B825F7"/>
    <w:rPr>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CellMar>
        <w:top w:w="0" w:type="dxa"/>
        <w:left w:w="0" w:type="dxa"/>
        <w:bottom w:w="0" w:type="dxa"/>
        <w:right w:w="0" w:type="dxa"/>
      </w:tblCellMar>
    </w:tblPr>
  </w:style>
  <w:style w:type="table" w:styleId="GridTable2-Accent3">
    <w:name w:val="Grid Table 2 Accent 3"/>
    <w:uiPriority w:val="47"/>
    <w:rsid w:val="00B825F7"/>
    <w:rPr>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0" w:type="dxa"/>
        <w:bottom w:w="0" w:type="dxa"/>
        <w:right w:w="0" w:type="dxa"/>
      </w:tblCellMar>
    </w:tblPr>
  </w:style>
  <w:style w:type="table" w:styleId="GridTable2-Accent4">
    <w:name w:val="Grid Table 2 Accent 4"/>
    <w:uiPriority w:val="47"/>
    <w:rsid w:val="00B825F7"/>
    <w:rPr>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0" w:type="dxa"/>
        <w:bottom w:w="0" w:type="dxa"/>
        <w:right w:w="0" w:type="dxa"/>
      </w:tblCellMar>
    </w:tblPr>
  </w:style>
  <w:style w:type="table" w:styleId="GridTable2-Accent5">
    <w:name w:val="Grid Table 2 Accent 5"/>
    <w:uiPriority w:val="47"/>
    <w:rsid w:val="00B825F7"/>
    <w:rPr>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0" w:type="dxa"/>
        <w:bottom w:w="0" w:type="dxa"/>
        <w:right w:w="0" w:type="dxa"/>
      </w:tblCellMar>
    </w:tblPr>
  </w:style>
  <w:style w:type="table" w:styleId="GridTable2-Accent6">
    <w:name w:val="Grid Table 2 Accent 6"/>
    <w:uiPriority w:val="47"/>
    <w:rsid w:val="00B825F7"/>
    <w:rPr>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CellMar>
        <w:top w:w="0" w:type="dxa"/>
        <w:left w:w="0" w:type="dxa"/>
        <w:bottom w:w="0" w:type="dxa"/>
        <w:right w:w="0" w:type="dxa"/>
      </w:tblCellMar>
    </w:tblPr>
  </w:style>
  <w:style w:type="table" w:styleId="GridTable3">
    <w:name w:val="Grid Table 3"/>
    <w:uiPriority w:val="48"/>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3-Accent1">
    <w:name w:val="Grid Table 3 Accent 1"/>
    <w:uiPriority w:val="48"/>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3-Accent2">
    <w:name w:val="Grid Table 3 Accent 2"/>
    <w:uiPriority w:val="48"/>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3-Accent3">
    <w:name w:val="Grid Table 3 Accent 3"/>
    <w:uiPriority w:val="48"/>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3-Accent4">
    <w:name w:val="Grid Table 3 Accent 4"/>
    <w:uiPriority w:val="48"/>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3-Accent5">
    <w:name w:val="Grid Table 3 Accent 5"/>
    <w:uiPriority w:val="48"/>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3-Accent6">
    <w:name w:val="Grid Table 3 Accent 6"/>
    <w:uiPriority w:val="48"/>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4">
    <w:name w:val="Grid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4-Accent1">
    <w:name w:val="Grid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4-Accent2">
    <w:name w:val="Grid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4-Accent3">
    <w:name w:val="Grid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4-Accent4">
    <w:name w:val="Grid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4-Accent5">
    <w:name w:val="Grid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4-Accent6">
    <w:name w:val="Grid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5Dark">
    <w:name w:val="Grid Table 5 Dark"/>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style>
  <w:style w:type="table" w:styleId="GridTable5Dark-Accent1">
    <w:name w:val="Grid Table 5 Dark Accent 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EEAF6"/>
    </w:tcPr>
  </w:style>
  <w:style w:type="table" w:styleId="GridTable5Dark-Accent2">
    <w:name w:val="Grid Table 5 Dark Accent 2"/>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BE4D5"/>
    </w:tcPr>
  </w:style>
  <w:style w:type="table" w:styleId="GridTable5Dark-Accent3">
    <w:name w:val="Grid Table 5 Dark Accent 3"/>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table" w:styleId="GridTable5Dark-Accent4">
    <w:name w:val="Grid Table 5 Dark Accent 4"/>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FF2CC"/>
    </w:tcPr>
  </w:style>
  <w:style w:type="table" w:styleId="GridTable5Dark-Accent5">
    <w:name w:val="Grid Table 5 Dark Accent 5"/>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9E2F3"/>
    </w:tcPr>
  </w:style>
  <w:style w:type="table" w:styleId="GridTable5Dark-Accent6">
    <w:name w:val="Grid Table 5 Dark Accent 6"/>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2EFD9"/>
    </w:tcPr>
  </w:style>
  <w:style w:type="table" w:styleId="GridTable6Colorful">
    <w:name w:val="Grid Table 6 Colorful"/>
    <w:uiPriority w:val="51"/>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6Colorful-Accent1">
    <w:name w:val="Grid Table 6 Colorful Accent 1"/>
    <w:uiPriority w:val="51"/>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6Colorful-Accent2">
    <w:name w:val="Grid Table 6 Colorful Accent 2"/>
    <w:uiPriority w:val="51"/>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6Colorful-Accent3">
    <w:name w:val="Grid Table 6 Colorful Accent 3"/>
    <w:uiPriority w:val="51"/>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6Colorful-Accent4">
    <w:name w:val="Grid Table 6 Colorful Accent 4"/>
    <w:uiPriority w:val="51"/>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6Colorful-Accent5">
    <w:name w:val="Grid Table 6 Colorful Accent 5"/>
    <w:uiPriority w:val="51"/>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6Colorful-Accent6">
    <w:name w:val="Grid Table 6 Colorful Accent 6"/>
    <w:uiPriority w:val="51"/>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7Colorful">
    <w:name w:val="Grid Table 7 Colorful"/>
    <w:uiPriority w:val="52"/>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7Colorful-Accent1">
    <w:name w:val="Grid Table 7 Colorful Accent 1"/>
    <w:uiPriority w:val="52"/>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7Colorful-Accent2">
    <w:name w:val="Grid Table 7 Colorful Accent 2"/>
    <w:uiPriority w:val="52"/>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7Colorful-Accent3">
    <w:name w:val="Grid Table 7 Colorful Accent 3"/>
    <w:uiPriority w:val="52"/>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7Colorful-Accent4">
    <w:name w:val="Grid Table 7 Colorful Accent 4"/>
    <w:uiPriority w:val="52"/>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7Colorful-Accent5">
    <w:name w:val="Grid Table 7 Colorful Accent 5"/>
    <w:uiPriority w:val="52"/>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7Colorful-Accent6">
    <w:name w:val="Grid Table 7 Colorful Accent 6"/>
    <w:uiPriority w:val="52"/>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paragraph" w:styleId="Header">
    <w:name w:val="header"/>
    <w:link w:val="HeaderChar"/>
    <w:uiPriority w:val="99"/>
    <w:unhideWhenUsed/>
    <w:rsid w:val="00B825F7"/>
    <w:pPr>
      <w:tabs>
        <w:tab w:val="center" w:pos="4513"/>
        <w:tab w:val="right" w:pos="9026"/>
      </w:tabs>
    </w:pPr>
    <w:rPr>
      <w:rFonts w:cs="Arial"/>
      <w:sz w:val="22"/>
      <w:szCs w:val="22"/>
    </w:rPr>
  </w:style>
  <w:style w:type="character" w:customStyle="1" w:styleId="HeaderChar">
    <w:name w:val="Header Char"/>
    <w:link w:val="Header"/>
    <w:uiPriority w:val="99"/>
    <w:rsid w:val="00B825F7"/>
    <w:rPr>
      <w:rFonts w:ascii="Arial" w:hAnsi="Arial" w:cs="Arial"/>
    </w:rPr>
  </w:style>
  <w:style w:type="character" w:styleId="HTMLAcronym">
    <w:name w:val="HTML Acronym"/>
    <w:uiPriority w:val="99"/>
    <w:semiHidden/>
    <w:unhideWhenUsed/>
    <w:rsid w:val="00B825F7"/>
  </w:style>
  <w:style w:type="paragraph" w:styleId="HTMLAddress">
    <w:name w:val="HTML Address"/>
    <w:link w:val="HTMLAddressChar"/>
    <w:uiPriority w:val="99"/>
    <w:semiHidden/>
    <w:unhideWhenUsed/>
    <w:rsid w:val="00B825F7"/>
    <w:rPr>
      <w:rFonts w:cs="Arial"/>
      <w:i/>
      <w:iCs/>
      <w:sz w:val="22"/>
      <w:szCs w:val="22"/>
    </w:rPr>
  </w:style>
  <w:style w:type="character" w:customStyle="1" w:styleId="HTMLAddressChar">
    <w:name w:val="HTML Address Char"/>
    <w:link w:val="HTMLAddress"/>
    <w:uiPriority w:val="99"/>
    <w:semiHidden/>
    <w:rsid w:val="00B825F7"/>
    <w:rPr>
      <w:rFonts w:ascii="Arial" w:hAnsi="Arial" w:cs="Arial"/>
      <w:i/>
      <w:iCs/>
    </w:rPr>
  </w:style>
  <w:style w:type="character" w:styleId="HTMLCite">
    <w:name w:val="HTML Cite"/>
    <w:uiPriority w:val="99"/>
    <w:semiHidden/>
    <w:unhideWhenUsed/>
    <w:rsid w:val="00B825F7"/>
    <w:rPr>
      <w:i/>
      <w:iCs/>
    </w:rPr>
  </w:style>
  <w:style w:type="character" w:styleId="HTMLCode">
    <w:name w:val="HTML Code"/>
    <w:uiPriority w:val="99"/>
    <w:semiHidden/>
    <w:unhideWhenUsed/>
    <w:rsid w:val="00B825F7"/>
    <w:rPr>
      <w:sz w:val="20"/>
      <w:szCs w:val="20"/>
    </w:rPr>
  </w:style>
  <w:style w:type="character" w:styleId="HTMLDefinition">
    <w:name w:val="HTML Definition"/>
    <w:uiPriority w:val="99"/>
    <w:semiHidden/>
    <w:unhideWhenUsed/>
    <w:rsid w:val="00B825F7"/>
    <w:rPr>
      <w:i/>
      <w:iCs/>
    </w:rPr>
  </w:style>
  <w:style w:type="character" w:styleId="HTMLKeyboard">
    <w:name w:val="HTML Keyboard"/>
    <w:uiPriority w:val="99"/>
    <w:semiHidden/>
    <w:unhideWhenUsed/>
    <w:rsid w:val="00B825F7"/>
    <w:rPr>
      <w:sz w:val="20"/>
      <w:szCs w:val="20"/>
    </w:rPr>
  </w:style>
  <w:style w:type="paragraph" w:styleId="HTMLPreformatted">
    <w:name w:val="HTML Preformatted"/>
    <w:link w:val="HTMLPreformattedChar"/>
    <w:uiPriority w:val="99"/>
    <w:semiHidden/>
    <w:unhideWhenUsed/>
    <w:rsid w:val="00B825F7"/>
    <w:rPr>
      <w:rFonts w:cs="Arial"/>
    </w:rPr>
  </w:style>
  <w:style w:type="character" w:customStyle="1" w:styleId="HTMLPreformattedChar">
    <w:name w:val="HTML Preformatted Char"/>
    <w:link w:val="HTMLPreformatted"/>
    <w:uiPriority w:val="99"/>
    <w:semiHidden/>
    <w:rsid w:val="00B825F7"/>
    <w:rPr>
      <w:rFonts w:ascii="Arial" w:hAnsi="Arial" w:cs="Arial"/>
      <w:sz w:val="20"/>
      <w:szCs w:val="20"/>
    </w:rPr>
  </w:style>
  <w:style w:type="character" w:styleId="HTMLSample">
    <w:name w:val="HTML Sample"/>
    <w:uiPriority w:val="99"/>
    <w:semiHidden/>
    <w:unhideWhenUsed/>
    <w:rsid w:val="00B825F7"/>
  </w:style>
  <w:style w:type="character" w:styleId="HTMLTypewriter">
    <w:name w:val="HTML Typewriter"/>
    <w:uiPriority w:val="99"/>
    <w:semiHidden/>
    <w:unhideWhenUsed/>
    <w:rsid w:val="00B825F7"/>
    <w:rPr>
      <w:sz w:val="20"/>
      <w:szCs w:val="20"/>
    </w:rPr>
  </w:style>
  <w:style w:type="character" w:styleId="HTMLVariable">
    <w:name w:val="HTML Variable"/>
    <w:uiPriority w:val="99"/>
    <w:semiHidden/>
    <w:unhideWhenUsed/>
    <w:rsid w:val="00B825F7"/>
    <w:rPr>
      <w:i/>
      <w:iCs/>
    </w:rPr>
  </w:style>
  <w:style w:type="character" w:styleId="Hyperlink">
    <w:name w:val="Hyperlink"/>
    <w:uiPriority w:val="99"/>
    <w:unhideWhenUsed/>
    <w:rsid w:val="00B825F7"/>
    <w:rPr>
      <w:color w:val="0563C1"/>
      <w:u w:val="single"/>
    </w:rPr>
  </w:style>
  <w:style w:type="paragraph" w:styleId="Index1">
    <w:name w:val="index 1"/>
    <w:next w:val="Normal"/>
    <w:autoRedefine/>
    <w:uiPriority w:val="99"/>
    <w:semiHidden/>
    <w:unhideWhenUsed/>
    <w:rsid w:val="00B825F7"/>
    <w:pPr>
      <w:ind w:left="220" w:hanging="220"/>
    </w:pPr>
    <w:rPr>
      <w:rFonts w:cs="Arial"/>
      <w:sz w:val="22"/>
      <w:szCs w:val="22"/>
    </w:rPr>
  </w:style>
  <w:style w:type="paragraph" w:styleId="Index2">
    <w:name w:val="index 2"/>
    <w:next w:val="Normal"/>
    <w:autoRedefine/>
    <w:uiPriority w:val="99"/>
    <w:semiHidden/>
    <w:unhideWhenUsed/>
    <w:rsid w:val="00B825F7"/>
    <w:pPr>
      <w:ind w:left="440" w:hanging="220"/>
    </w:pPr>
    <w:rPr>
      <w:rFonts w:cs="Arial"/>
      <w:sz w:val="22"/>
      <w:szCs w:val="22"/>
    </w:rPr>
  </w:style>
  <w:style w:type="paragraph" w:styleId="Index3">
    <w:name w:val="index 3"/>
    <w:next w:val="Normal"/>
    <w:autoRedefine/>
    <w:uiPriority w:val="99"/>
    <w:semiHidden/>
    <w:unhideWhenUsed/>
    <w:rsid w:val="00B825F7"/>
    <w:pPr>
      <w:ind w:left="660" w:hanging="220"/>
    </w:pPr>
    <w:rPr>
      <w:rFonts w:cs="Arial"/>
      <w:sz w:val="22"/>
      <w:szCs w:val="22"/>
    </w:rPr>
  </w:style>
  <w:style w:type="paragraph" w:styleId="Index4">
    <w:name w:val="index 4"/>
    <w:next w:val="Normal"/>
    <w:autoRedefine/>
    <w:uiPriority w:val="99"/>
    <w:semiHidden/>
    <w:unhideWhenUsed/>
    <w:rsid w:val="00B825F7"/>
    <w:pPr>
      <w:ind w:left="880" w:hanging="220"/>
    </w:pPr>
    <w:rPr>
      <w:rFonts w:cs="Arial"/>
      <w:sz w:val="22"/>
      <w:szCs w:val="22"/>
    </w:rPr>
  </w:style>
  <w:style w:type="paragraph" w:styleId="Index5">
    <w:name w:val="index 5"/>
    <w:next w:val="Normal"/>
    <w:autoRedefine/>
    <w:uiPriority w:val="99"/>
    <w:semiHidden/>
    <w:unhideWhenUsed/>
    <w:rsid w:val="00B825F7"/>
    <w:pPr>
      <w:ind w:left="1100" w:hanging="220"/>
    </w:pPr>
    <w:rPr>
      <w:rFonts w:cs="Arial"/>
      <w:sz w:val="22"/>
      <w:szCs w:val="22"/>
    </w:rPr>
  </w:style>
  <w:style w:type="paragraph" w:styleId="Index6">
    <w:name w:val="index 6"/>
    <w:next w:val="Normal"/>
    <w:autoRedefine/>
    <w:uiPriority w:val="99"/>
    <w:semiHidden/>
    <w:unhideWhenUsed/>
    <w:rsid w:val="00B825F7"/>
    <w:pPr>
      <w:ind w:left="1320" w:hanging="220"/>
    </w:pPr>
    <w:rPr>
      <w:rFonts w:cs="Arial"/>
      <w:sz w:val="22"/>
      <w:szCs w:val="22"/>
    </w:rPr>
  </w:style>
  <w:style w:type="paragraph" w:styleId="Index7">
    <w:name w:val="index 7"/>
    <w:next w:val="Normal"/>
    <w:autoRedefine/>
    <w:uiPriority w:val="99"/>
    <w:semiHidden/>
    <w:unhideWhenUsed/>
    <w:rsid w:val="00B825F7"/>
    <w:pPr>
      <w:ind w:left="1540" w:hanging="220"/>
    </w:pPr>
    <w:rPr>
      <w:rFonts w:cs="Arial"/>
      <w:sz w:val="22"/>
      <w:szCs w:val="22"/>
    </w:rPr>
  </w:style>
  <w:style w:type="paragraph" w:styleId="Index8">
    <w:name w:val="index 8"/>
    <w:next w:val="Normal"/>
    <w:autoRedefine/>
    <w:uiPriority w:val="99"/>
    <w:semiHidden/>
    <w:unhideWhenUsed/>
    <w:rsid w:val="00B825F7"/>
    <w:pPr>
      <w:ind w:left="1760" w:hanging="220"/>
    </w:pPr>
    <w:rPr>
      <w:rFonts w:cs="Arial"/>
      <w:sz w:val="22"/>
      <w:szCs w:val="22"/>
    </w:rPr>
  </w:style>
  <w:style w:type="paragraph" w:styleId="Index9">
    <w:name w:val="index 9"/>
    <w:next w:val="Normal"/>
    <w:autoRedefine/>
    <w:uiPriority w:val="99"/>
    <w:semiHidden/>
    <w:unhideWhenUsed/>
    <w:rsid w:val="00B825F7"/>
    <w:pPr>
      <w:ind w:left="1980" w:hanging="220"/>
    </w:pPr>
    <w:rPr>
      <w:rFonts w:cs="Arial"/>
      <w:sz w:val="22"/>
      <w:szCs w:val="22"/>
    </w:rPr>
  </w:style>
  <w:style w:type="paragraph" w:styleId="IndexHeading">
    <w:name w:val="index heading"/>
    <w:next w:val="Index1"/>
    <w:uiPriority w:val="99"/>
    <w:semiHidden/>
    <w:unhideWhenUsed/>
    <w:rsid w:val="00B825F7"/>
    <w:rPr>
      <w:rFonts w:eastAsia="Times New Roman" w:cs="Arial"/>
      <w:b/>
      <w:bCs/>
      <w:sz w:val="22"/>
      <w:szCs w:val="22"/>
    </w:rPr>
  </w:style>
  <w:style w:type="character" w:customStyle="1" w:styleId="PlainTable41">
    <w:name w:val="Plain Table 41"/>
    <w:uiPriority w:val="21"/>
    <w:qFormat/>
    <w:rsid w:val="00B825F7"/>
    <w:rPr>
      <w:i/>
      <w:iCs/>
      <w:color w:val="5B9BD5"/>
    </w:rPr>
  </w:style>
  <w:style w:type="paragraph" w:customStyle="1" w:styleId="LightShading-Accent21">
    <w:name w:val="Light Shading - Accent 21"/>
    <w:next w:val="Normal"/>
    <w:link w:val="LightShading-Accent2Char"/>
    <w:uiPriority w:val="30"/>
    <w:qFormat/>
    <w:rsid w:val="00451CC4"/>
    <w:pPr>
      <w:pBdr>
        <w:top w:val="single" w:sz="4" w:space="10" w:color="5B9BD5"/>
        <w:bottom w:val="single" w:sz="4" w:space="10" w:color="5B9BD5"/>
      </w:pBdr>
      <w:spacing w:before="360" w:after="360"/>
      <w:ind w:left="864" w:right="864"/>
      <w:jc w:val="center"/>
    </w:pPr>
    <w:rPr>
      <w:rFonts w:cs="Arial"/>
      <w:i/>
      <w:iCs/>
      <w:color w:val="006DA5"/>
      <w:sz w:val="22"/>
      <w:szCs w:val="22"/>
    </w:rPr>
  </w:style>
  <w:style w:type="character" w:customStyle="1" w:styleId="LightShading-Accent2Char">
    <w:name w:val="Light Shading - Accent 2 Char"/>
    <w:link w:val="LightShading-Accent21"/>
    <w:uiPriority w:val="30"/>
    <w:rsid w:val="00451CC4"/>
    <w:rPr>
      <w:rFonts w:ascii="Arial" w:hAnsi="Arial" w:cs="Arial"/>
      <w:i/>
      <w:iCs/>
      <w:color w:val="006DA5"/>
    </w:rPr>
  </w:style>
  <w:style w:type="character" w:customStyle="1" w:styleId="TableGridLight1">
    <w:name w:val="Table Grid Light1"/>
    <w:uiPriority w:val="32"/>
    <w:qFormat/>
    <w:rsid w:val="00B825F7"/>
    <w:rPr>
      <w:b/>
      <w:bCs/>
      <w:smallCaps/>
      <w:color w:val="5B9BD5"/>
      <w:spacing w:val="5"/>
    </w:rPr>
  </w:style>
  <w:style w:type="table" w:styleId="ColorfulShading">
    <w:name w:val="Colorful Shading"/>
    <w:uiPriority w:val="62"/>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styleId="MediumGrid1-Accent1">
    <w:name w:val="Medium Grid 1 Accent 1"/>
    <w:uiPriority w:val="62"/>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style>
  <w:style w:type="table" w:styleId="ColorfulShading-Accent2">
    <w:name w:val="Colorful Shading Accent 2"/>
    <w:uiPriority w:val="62"/>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style>
  <w:style w:type="table" w:styleId="ColorfulShading-Accent3">
    <w:name w:val="Colorful Shading Accent 3"/>
    <w:uiPriority w:val="62"/>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style>
  <w:style w:type="table" w:styleId="ColorfulShading-Accent4">
    <w:name w:val="Colorful Shading Accent 4"/>
    <w:uiPriority w:val="62"/>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style>
  <w:style w:type="table" w:styleId="ColorfulShading-Accent5">
    <w:name w:val="Colorful Shading Accent 5"/>
    <w:uiPriority w:val="62"/>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style>
  <w:style w:type="table" w:styleId="ColorfulShading-Accent6">
    <w:name w:val="Colorful Shading Accent 6"/>
    <w:uiPriority w:val="62"/>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style>
  <w:style w:type="table" w:styleId="DarkList">
    <w:name w:val="Dark List"/>
    <w:uiPriority w:val="61"/>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MediumList2-Accent1">
    <w:name w:val="Medium List 2 Accent 1"/>
    <w:uiPriority w:val="61"/>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DarkList-Accent2">
    <w:name w:val="Dark List Accent 2"/>
    <w:uiPriority w:val="61"/>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DarkList-Accent3">
    <w:name w:val="Dark List Accent 3"/>
    <w:uiPriority w:val="61"/>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DarkList-Accent4">
    <w:name w:val="Dark List Accent 4"/>
    <w:uiPriority w:val="61"/>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DarkList-Accent5">
    <w:name w:val="Dark List Accent 5"/>
    <w:uiPriority w:val="61"/>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DarkList-Accent6">
    <w:name w:val="Dark List Accent 6"/>
    <w:uiPriority w:val="61"/>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MediumGrid3">
    <w:name w:val="Medium Grid 3"/>
    <w:uiPriority w:val="60"/>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customStyle="1" w:styleId="IntenseQuote1">
    <w:name w:val="Intense Quote1"/>
    <w:uiPriority w:val="60"/>
    <w:qFormat/>
    <w:rsid w:val="00B825F7"/>
    <w:rPr>
      <w:color w:val="2E74B5"/>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MediumGrid3-Accent2">
    <w:name w:val="Medium Grid 3 Accent 2"/>
    <w:uiPriority w:val="60"/>
    <w:semiHidden/>
    <w:unhideWhenUsed/>
    <w:rsid w:val="00B825F7"/>
    <w:rPr>
      <w:color w:val="C45911"/>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MediumGrid3-Accent3">
    <w:name w:val="Medium Grid 3 Accent 3"/>
    <w:uiPriority w:val="60"/>
    <w:semiHidden/>
    <w:unhideWhenUsed/>
    <w:rsid w:val="00B825F7"/>
    <w:rPr>
      <w:color w:val="7B7B7B"/>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MediumGrid3-Accent4">
    <w:name w:val="Medium Grid 3 Accent 4"/>
    <w:uiPriority w:val="60"/>
    <w:semiHidden/>
    <w:unhideWhenUsed/>
    <w:rsid w:val="00B825F7"/>
    <w:rPr>
      <w:color w:val="BF8F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MediumGrid3-Accent5">
    <w:name w:val="Medium Grid 3 Accent 5"/>
    <w:uiPriority w:val="60"/>
    <w:semiHidden/>
    <w:unhideWhenUsed/>
    <w:rsid w:val="00B825F7"/>
    <w:rPr>
      <w:color w:val="2F5496"/>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MediumGrid3-Accent6">
    <w:name w:val="Medium Grid 3 Accent 6"/>
    <w:uiPriority w:val="60"/>
    <w:semiHidden/>
    <w:unhideWhenUsed/>
    <w:rsid w:val="00B825F7"/>
    <w:rPr>
      <w:color w:val="538135"/>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character" w:styleId="LineNumber">
    <w:name w:val="line number"/>
    <w:uiPriority w:val="99"/>
    <w:semiHidden/>
    <w:unhideWhenUsed/>
    <w:rsid w:val="00B825F7"/>
  </w:style>
  <w:style w:type="paragraph" w:styleId="List">
    <w:name w:val="List"/>
    <w:uiPriority w:val="99"/>
    <w:semiHidden/>
    <w:unhideWhenUsed/>
    <w:rsid w:val="00B825F7"/>
    <w:pPr>
      <w:ind w:left="283" w:hanging="283"/>
      <w:contextualSpacing/>
    </w:pPr>
    <w:rPr>
      <w:rFonts w:cs="Arial"/>
      <w:sz w:val="22"/>
      <w:szCs w:val="22"/>
    </w:rPr>
  </w:style>
  <w:style w:type="paragraph" w:styleId="List2">
    <w:name w:val="List 2"/>
    <w:uiPriority w:val="99"/>
    <w:semiHidden/>
    <w:unhideWhenUsed/>
    <w:rsid w:val="00B825F7"/>
    <w:pPr>
      <w:ind w:left="566" w:hanging="283"/>
      <w:contextualSpacing/>
    </w:pPr>
    <w:rPr>
      <w:rFonts w:cs="Arial"/>
      <w:sz w:val="22"/>
      <w:szCs w:val="22"/>
    </w:rPr>
  </w:style>
  <w:style w:type="paragraph" w:styleId="List3">
    <w:name w:val="List 3"/>
    <w:uiPriority w:val="99"/>
    <w:semiHidden/>
    <w:unhideWhenUsed/>
    <w:rsid w:val="00B825F7"/>
    <w:pPr>
      <w:ind w:left="849" w:hanging="283"/>
      <w:contextualSpacing/>
    </w:pPr>
    <w:rPr>
      <w:rFonts w:cs="Arial"/>
      <w:sz w:val="22"/>
      <w:szCs w:val="22"/>
    </w:rPr>
  </w:style>
  <w:style w:type="paragraph" w:styleId="List4">
    <w:name w:val="List 4"/>
    <w:uiPriority w:val="99"/>
    <w:semiHidden/>
    <w:unhideWhenUsed/>
    <w:rsid w:val="00B825F7"/>
    <w:pPr>
      <w:ind w:left="1132" w:hanging="283"/>
      <w:contextualSpacing/>
    </w:pPr>
    <w:rPr>
      <w:rFonts w:cs="Arial"/>
      <w:sz w:val="22"/>
      <w:szCs w:val="22"/>
    </w:rPr>
  </w:style>
  <w:style w:type="paragraph" w:styleId="List5">
    <w:name w:val="List 5"/>
    <w:uiPriority w:val="99"/>
    <w:semiHidden/>
    <w:unhideWhenUsed/>
    <w:rsid w:val="00B825F7"/>
    <w:pPr>
      <w:ind w:left="1415" w:hanging="283"/>
      <w:contextualSpacing/>
    </w:pPr>
    <w:rPr>
      <w:rFonts w:cs="Arial"/>
      <w:sz w:val="22"/>
      <w:szCs w:val="22"/>
    </w:rPr>
  </w:style>
  <w:style w:type="paragraph" w:styleId="ListBullet">
    <w:name w:val="List Bullet"/>
    <w:uiPriority w:val="99"/>
    <w:semiHidden/>
    <w:unhideWhenUsed/>
    <w:rsid w:val="00B825F7"/>
    <w:pPr>
      <w:numPr>
        <w:numId w:val="4"/>
      </w:numPr>
      <w:contextualSpacing/>
    </w:pPr>
    <w:rPr>
      <w:rFonts w:cs="Arial"/>
      <w:sz w:val="22"/>
      <w:szCs w:val="22"/>
    </w:rPr>
  </w:style>
  <w:style w:type="paragraph" w:styleId="ListBullet2">
    <w:name w:val="List Bullet 2"/>
    <w:uiPriority w:val="99"/>
    <w:semiHidden/>
    <w:unhideWhenUsed/>
    <w:rsid w:val="00B825F7"/>
    <w:pPr>
      <w:numPr>
        <w:numId w:val="5"/>
      </w:numPr>
      <w:contextualSpacing/>
    </w:pPr>
    <w:rPr>
      <w:rFonts w:cs="Arial"/>
      <w:sz w:val="22"/>
      <w:szCs w:val="22"/>
    </w:rPr>
  </w:style>
  <w:style w:type="paragraph" w:styleId="ListBullet3">
    <w:name w:val="List Bullet 3"/>
    <w:uiPriority w:val="99"/>
    <w:semiHidden/>
    <w:unhideWhenUsed/>
    <w:rsid w:val="00B825F7"/>
    <w:pPr>
      <w:numPr>
        <w:numId w:val="6"/>
      </w:numPr>
      <w:contextualSpacing/>
    </w:pPr>
    <w:rPr>
      <w:rFonts w:cs="Arial"/>
      <w:sz w:val="22"/>
      <w:szCs w:val="22"/>
    </w:rPr>
  </w:style>
  <w:style w:type="paragraph" w:styleId="ListBullet4">
    <w:name w:val="List Bullet 4"/>
    <w:uiPriority w:val="99"/>
    <w:semiHidden/>
    <w:unhideWhenUsed/>
    <w:rsid w:val="00B825F7"/>
    <w:pPr>
      <w:numPr>
        <w:numId w:val="7"/>
      </w:numPr>
      <w:contextualSpacing/>
    </w:pPr>
    <w:rPr>
      <w:rFonts w:cs="Arial"/>
      <w:sz w:val="22"/>
      <w:szCs w:val="22"/>
    </w:rPr>
  </w:style>
  <w:style w:type="paragraph" w:styleId="ListBullet5">
    <w:name w:val="List Bullet 5"/>
    <w:uiPriority w:val="99"/>
    <w:semiHidden/>
    <w:unhideWhenUsed/>
    <w:rsid w:val="00B825F7"/>
    <w:pPr>
      <w:numPr>
        <w:numId w:val="8"/>
      </w:numPr>
      <w:contextualSpacing/>
    </w:pPr>
    <w:rPr>
      <w:rFonts w:cs="Arial"/>
      <w:sz w:val="22"/>
      <w:szCs w:val="22"/>
    </w:rPr>
  </w:style>
  <w:style w:type="paragraph" w:styleId="ListContinue">
    <w:name w:val="List Continue"/>
    <w:uiPriority w:val="99"/>
    <w:semiHidden/>
    <w:unhideWhenUsed/>
    <w:rsid w:val="00B825F7"/>
    <w:pPr>
      <w:spacing w:after="120"/>
      <w:ind w:left="283"/>
      <w:contextualSpacing/>
    </w:pPr>
    <w:rPr>
      <w:rFonts w:cs="Arial"/>
      <w:sz w:val="22"/>
      <w:szCs w:val="22"/>
    </w:rPr>
  </w:style>
  <w:style w:type="paragraph" w:styleId="ListContinue2">
    <w:name w:val="List Continue 2"/>
    <w:uiPriority w:val="99"/>
    <w:semiHidden/>
    <w:unhideWhenUsed/>
    <w:rsid w:val="00B825F7"/>
    <w:pPr>
      <w:spacing w:after="120"/>
      <w:ind w:left="566"/>
      <w:contextualSpacing/>
    </w:pPr>
    <w:rPr>
      <w:rFonts w:cs="Arial"/>
      <w:sz w:val="22"/>
      <w:szCs w:val="22"/>
    </w:rPr>
  </w:style>
  <w:style w:type="paragraph" w:styleId="ListContinue3">
    <w:name w:val="List Continue 3"/>
    <w:uiPriority w:val="99"/>
    <w:semiHidden/>
    <w:unhideWhenUsed/>
    <w:rsid w:val="00B825F7"/>
    <w:pPr>
      <w:spacing w:after="120"/>
      <w:ind w:left="849"/>
      <w:contextualSpacing/>
    </w:pPr>
    <w:rPr>
      <w:rFonts w:cs="Arial"/>
      <w:sz w:val="22"/>
      <w:szCs w:val="22"/>
    </w:rPr>
  </w:style>
  <w:style w:type="paragraph" w:styleId="ListContinue4">
    <w:name w:val="List Continue 4"/>
    <w:uiPriority w:val="99"/>
    <w:semiHidden/>
    <w:unhideWhenUsed/>
    <w:rsid w:val="00B825F7"/>
    <w:pPr>
      <w:spacing w:after="120"/>
      <w:ind w:left="1132"/>
      <w:contextualSpacing/>
    </w:pPr>
    <w:rPr>
      <w:rFonts w:cs="Arial"/>
      <w:sz w:val="22"/>
      <w:szCs w:val="22"/>
    </w:rPr>
  </w:style>
  <w:style w:type="paragraph" w:styleId="ListContinue5">
    <w:name w:val="List Continue 5"/>
    <w:uiPriority w:val="99"/>
    <w:semiHidden/>
    <w:unhideWhenUsed/>
    <w:rsid w:val="00B825F7"/>
    <w:pPr>
      <w:spacing w:after="120"/>
      <w:ind w:left="1415"/>
      <w:contextualSpacing/>
    </w:pPr>
    <w:rPr>
      <w:rFonts w:cs="Arial"/>
      <w:sz w:val="22"/>
      <w:szCs w:val="22"/>
    </w:rPr>
  </w:style>
  <w:style w:type="paragraph" w:styleId="ListNumber">
    <w:name w:val="List Number"/>
    <w:uiPriority w:val="99"/>
    <w:semiHidden/>
    <w:unhideWhenUsed/>
    <w:rsid w:val="00B825F7"/>
    <w:pPr>
      <w:numPr>
        <w:numId w:val="9"/>
      </w:numPr>
      <w:contextualSpacing/>
    </w:pPr>
    <w:rPr>
      <w:rFonts w:cs="Arial"/>
      <w:sz w:val="22"/>
      <w:szCs w:val="22"/>
    </w:rPr>
  </w:style>
  <w:style w:type="paragraph" w:styleId="ListNumber2">
    <w:name w:val="List Number 2"/>
    <w:uiPriority w:val="99"/>
    <w:semiHidden/>
    <w:unhideWhenUsed/>
    <w:rsid w:val="00B825F7"/>
    <w:pPr>
      <w:numPr>
        <w:numId w:val="10"/>
      </w:numPr>
      <w:contextualSpacing/>
    </w:pPr>
    <w:rPr>
      <w:rFonts w:cs="Arial"/>
      <w:sz w:val="22"/>
      <w:szCs w:val="22"/>
    </w:rPr>
  </w:style>
  <w:style w:type="paragraph" w:styleId="ListNumber3">
    <w:name w:val="List Number 3"/>
    <w:uiPriority w:val="99"/>
    <w:semiHidden/>
    <w:unhideWhenUsed/>
    <w:rsid w:val="00B825F7"/>
    <w:pPr>
      <w:numPr>
        <w:numId w:val="11"/>
      </w:numPr>
      <w:contextualSpacing/>
    </w:pPr>
    <w:rPr>
      <w:rFonts w:cs="Arial"/>
      <w:sz w:val="22"/>
      <w:szCs w:val="22"/>
    </w:rPr>
  </w:style>
  <w:style w:type="paragraph" w:styleId="ListNumber4">
    <w:name w:val="List Number 4"/>
    <w:uiPriority w:val="99"/>
    <w:semiHidden/>
    <w:unhideWhenUsed/>
    <w:rsid w:val="00B825F7"/>
    <w:pPr>
      <w:numPr>
        <w:numId w:val="12"/>
      </w:numPr>
      <w:contextualSpacing/>
    </w:pPr>
    <w:rPr>
      <w:rFonts w:cs="Arial"/>
      <w:sz w:val="22"/>
      <w:szCs w:val="22"/>
    </w:rPr>
  </w:style>
  <w:style w:type="paragraph" w:styleId="ListNumber5">
    <w:name w:val="List Number 5"/>
    <w:uiPriority w:val="99"/>
    <w:semiHidden/>
    <w:unhideWhenUsed/>
    <w:rsid w:val="00B825F7"/>
    <w:pPr>
      <w:numPr>
        <w:numId w:val="13"/>
      </w:numPr>
      <w:contextualSpacing/>
    </w:pPr>
    <w:rPr>
      <w:rFonts w:cs="Arial"/>
      <w:sz w:val="22"/>
      <w:szCs w:val="22"/>
    </w:rPr>
  </w:style>
  <w:style w:type="paragraph" w:customStyle="1" w:styleId="ColorfulList-Accent11">
    <w:name w:val="Colorful List - Accent 11"/>
    <w:uiPriority w:val="34"/>
    <w:qFormat/>
    <w:rsid w:val="00451CC4"/>
    <w:pPr>
      <w:ind w:left="720"/>
    </w:pPr>
    <w:rPr>
      <w:rFonts w:cs="Arial"/>
      <w:sz w:val="22"/>
      <w:szCs w:val="22"/>
    </w:rPr>
  </w:style>
  <w:style w:type="table" w:styleId="ListTable1Light">
    <w:name w:val="List Table 1 Light"/>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1">
    <w:name w:val="List Table 1 Light Accent 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2">
    <w:name w:val="List Table 1 Light Accent 2"/>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3">
    <w:name w:val="List Table 1 Light Accent 3"/>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4">
    <w:name w:val="List Table 1 Light Accent 4"/>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5">
    <w:name w:val="List Table 1 Light Accent 5"/>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6">
    <w:name w:val="List Table 1 Light Accent 6"/>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2">
    <w:name w:val="List Table 2"/>
    <w:uiPriority w:val="47"/>
    <w:rsid w:val="00B825F7"/>
    <w:rPr>
      <w:sz w:val="22"/>
      <w:szCs w:val="22"/>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styleId="ListTable2-Accent1">
    <w:name w:val="List Table 2 Accent 1"/>
    <w:uiPriority w:val="47"/>
    <w:rsid w:val="00B825F7"/>
    <w:rPr>
      <w:sz w:val="22"/>
      <w:szCs w:val="22"/>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styleId="ListTable2-Accent2">
    <w:name w:val="List Table 2 Accent 2"/>
    <w:uiPriority w:val="47"/>
    <w:rsid w:val="00B825F7"/>
    <w:rPr>
      <w:sz w:val="22"/>
      <w:szCs w:val="22"/>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styleId="ListTable2-Accent3">
    <w:name w:val="List Table 2 Accent 3"/>
    <w:uiPriority w:val="47"/>
    <w:rsid w:val="00B825F7"/>
    <w:rPr>
      <w:sz w:val="22"/>
      <w:szCs w:val="22"/>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styleId="ListTable2-Accent4">
    <w:name w:val="List Table 2 Accent 4"/>
    <w:uiPriority w:val="47"/>
    <w:rsid w:val="00B825F7"/>
    <w:rPr>
      <w:sz w:val="22"/>
      <w:szCs w:val="22"/>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styleId="ListTable2-Accent5">
    <w:name w:val="List Table 2 Accent 5"/>
    <w:uiPriority w:val="47"/>
    <w:rsid w:val="00B825F7"/>
    <w:rPr>
      <w:sz w:val="22"/>
      <w:szCs w:val="22"/>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styleId="ListTable2-Accent6">
    <w:name w:val="List Table 2 Accent 6"/>
    <w:uiPriority w:val="47"/>
    <w:rsid w:val="00B825F7"/>
    <w:rPr>
      <w:sz w:val="22"/>
      <w:szCs w:val="22"/>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styleId="ListTable3">
    <w:name w:val="List Table 3"/>
    <w:uiPriority w:val="48"/>
    <w:rsid w:val="00B825F7"/>
    <w:rPr>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styleId="ListTable3-Accent1">
    <w:name w:val="List Table 3 Accent 1"/>
    <w:uiPriority w:val="48"/>
    <w:rsid w:val="00B825F7"/>
    <w:rPr>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styleId="ListTable3-Accent2">
    <w:name w:val="List Table 3 Accent 2"/>
    <w:uiPriority w:val="48"/>
    <w:rsid w:val="00B825F7"/>
    <w:rPr>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styleId="ListTable3-Accent3">
    <w:name w:val="List Table 3 Accent 3"/>
    <w:uiPriority w:val="48"/>
    <w:rsid w:val="00B825F7"/>
    <w:rPr>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styleId="ListTable3-Accent4">
    <w:name w:val="List Table 3 Accent 4"/>
    <w:uiPriority w:val="48"/>
    <w:rsid w:val="00B825F7"/>
    <w:rPr>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styleId="ListTable3-Accent5">
    <w:name w:val="List Table 3 Accent 5"/>
    <w:uiPriority w:val="48"/>
    <w:rsid w:val="00B825F7"/>
    <w:rPr>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styleId="ListTable3-Accent6">
    <w:name w:val="List Table 3 Accent 6"/>
    <w:uiPriority w:val="48"/>
    <w:rsid w:val="00B825F7"/>
    <w:rPr>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styleId="ListTable4">
    <w:name w:val="List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styleId="ListTable4-Accent1">
    <w:name w:val="List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styleId="ListTable4-Accent2">
    <w:name w:val="List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styleId="ListTable4-Accent3">
    <w:name w:val="List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styleId="ListTable4-Accent4">
    <w:name w:val="List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styleId="ListTable4-Accent5">
    <w:name w:val="List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styleId="ListTable4-Accent6">
    <w:name w:val="List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styleId="ListTable5Dark">
    <w:name w:val="List Table 5 Dark"/>
    <w:uiPriority w:val="50"/>
    <w:rsid w:val="00B825F7"/>
    <w:rPr>
      <w:color w:val="FFFFFF"/>
      <w:sz w:val="22"/>
      <w:szCs w:val="22"/>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styleId="ListTable5Dark-Accent1">
    <w:name w:val="List Table 5 Dark Accent 1"/>
    <w:uiPriority w:val="50"/>
    <w:rsid w:val="00B825F7"/>
    <w:rPr>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styleId="ListTable5Dark-Accent2">
    <w:name w:val="List Table 5 Dark Accent 2"/>
    <w:uiPriority w:val="50"/>
    <w:rsid w:val="00B825F7"/>
    <w:rPr>
      <w:color w:val="FFFFFF"/>
      <w:sz w:val="22"/>
      <w:szCs w:val="22"/>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styleId="ListTable5Dark-Accent3">
    <w:name w:val="List Table 5 Dark Accent 3"/>
    <w:uiPriority w:val="50"/>
    <w:rsid w:val="00B825F7"/>
    <w:rPr>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styleId="ListTable5Dark-Accent4">
    <w:name w:val="List Table 5 Dark Accent 4"/>
    <w:uiPriority w:val="50"/>
    <w:rsid w:val="00B825F7"/>
    <w:rPr>
      <w:color w:val="FFFFFF"/>
      <w:sz w:val="22"/>
      <w:szCs w:val="22"/>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styleId="ListTable5Dark-Accent5">
    <w:name w:val="List Table 5 Dark Accent 5"/>
    <w:uiPriority w:val="50"/>
    <w:rsid w:val="00B825F7"/>
    <w:rPr>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styleId="ListTable5Dark-Accent6">
    <w:name w:val="List Table 5 Dark Accent 6"/>
    <w:uiPriority w:val="50"/>
    <w:rsid w:val="00B825F7"/>
    <w:rPr>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styleId="ListTable6Colorful">
    <w:name w:val="List Table 6 Colorful"/>
    <w:uiPriority w:val="51"/>
    <w:rsid w:val="00B825F7"/>
    <w:rPr>
      <w:color w:val="000000"/>
      <w:sz w:val="22"/>
      <w:szCs w:val="22"/>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styleId="ListTable6Colorful-Accent1">
    <w:name w:val="List Table 6 Colorful Accent 1"/>
    <w:uiPriority w:val="51"/>
    <w:rsid w:val="00B825F7"/>
    <w:rPr>
      <w:color w:val="2E74B5"/>
      <w:sz w:val="22"/>
      <w:szCs w:val="22"/>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styleId="ListTable6Colorful-Accent2">
    <w:name w:val="List Table 6 Colorful Accent 2"/>
    <w:uiPriority w:val="51"/>
    <w:rsid w:val="00B825F7"/>
    <w:rPr>
      <w:color w:val="C45911"/>
      <w:sz w:val="22"/>
      <w:szCs w:val="22"/>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styleId="ListTable6Colorful-Accent3">
    <w:name w:val="List Table 6 Colorful Accent 3"/>
    <w:uiPriority w:val="51"/>
    <w:rsid w:val="00B825F7"/>
    <w:rPr>
      <w:color w:val="7B7B7B"/>
      <w:sz w:val="22"/>
      <w:szCs w:val="22"/>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styleId="ListTable6Colorful-Accent4">
    <w:name w:val="List Table 6 Colorful Accent 4"/>
    <w:uiPriority w:val="51"/>
    <w:rsid w:val="00B825F7"/>
    <w:rPr>
      <w:color w:val="BF8F00"/>
      <w:sz w:val="22"/>
      <w:szCs w:val="22"/>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styleId="ListTable6Colorful-Accent5">
    <w:name w:val="List Table 6 Colorful Accent 5"/>
    <w:uiPriority w:val="51"/>
    <w:rsid w:val="00B825F7"/>
    <w:rPr>
      <w:color w:val="2F5496"/>
      <w:sz w:val="22"/>
      <w:szCs w:val="22"/>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styleId="ListTable6Colorful-Accent6">
    <w:name w:val="List Table 6 Colorful Accent 6"/>
    <w:uiPriority w:val="51"/>
    <w:rsid w:val="00B825F7"/>
    <w:rPr>
      <w:color w:val="538135"/>
      <w:sz w:val="22"/>
      <w:szCs w:val="22"/>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styleId="ListTable7Colorful">
    <w:name w:val="List Table 7 Colorful"/>
    <w:uiPriority w:val="52"/>
    <w:rsid w:val="00B825F7"/>
    <w:rPr>
      <w:color w:val="000000"/>
      <w:sz w:val="22"/>
      <w:szCs w:val="22"/>
    </w:rPr>
    <w:tblPr>
      <w:tblStyleRowBandSize w:val="1"/>
      <w:tblStyleColBandSize w:val="1"/>
      <w:tblCellMar>
        <w:top w:w="0" w:type="dxa"/>
        <w:left w:w="0" w:type="dxa"/>
        <w:bottom w:w="0" w:type="dxa"/>
        <w:right w:w="0" w:type="dxa"/>
      </w:tblCellMar>
    </w:tblPr>
  </w:style>
  <w:style w:type="table" w:styleId="ListTable7Colorful-Accent1">
    <w:name w:val="List Table 7 Colorful Accent 1"/>
    <w:uiPriority w:val="52"/>
    <w:rsid w:val="00B825F7"/>
    <w:rPr>
      <w:color w:val="2E74B5"/>
      <w:sz w:val="22"/>
      <w:szCs w:val="22"/>
    </w:rPr>
    <w:tblPr>
      <w:tblStyleRowBandSize w:val="1"/>
      <w:tblStyleColBandSize w:val="1"/>
      <w:tblCellMar>
        <w:top w:w="0" w:type="dxa"/>
        <w:left w:w="0" w:type="dxa"/>
        <w:bottom w:w="0" w:type="dxa"/>
        <w:right w:w="0" w:type="dxa"/>
      </w:tblCellMar>
    </w:tblPr>
  </w:style>
  <w:style w:type="table" w:styleId="ListTable7Colorful-Accent2">
    <w:name w:val="List Table 7 Colorful Accent 2"/>
    <w:uiPriority w:val="52"/>
    <w:rsid w:val="00B825F7"/>
    <w:rPr>
      <w:color w:val="C45911"/>
      <w:sz w:val="22"/>
      <w:szCs w:val="22"/>
    </w:rPr>
    <w:tblPr>
      <w:tblStyleRowBandSize w:val="1"/>
      <w:tblStyleColBandSize w:val="1"/>
      <w:tblCellMar>
        <w:top w:w="0" w:type="dxa"/>
        <w:left w:w="0" w:type="dxa"/>
        <w:bottom w:w="0" w:type="dxa"/>
        <w:right w:w="0" w:type="dxa"/>
      </w:tblCellMar>
    </w:tblPr>
  </w:style>
  <w:style w:type="table" w:styleId="ListTable7Colorful-Accent3">
    <w:name w:val="List Table 7 Colorful Accent 3"/>
    <w:uiPriority w:val="52"/>
    <w:rsid w:val="00B825F7"/>
    <w:rPr>
      <w:color w:val="7B7B7B"/>
      <w:sz w:val="22"/>
      <w:szCs w:val="22"/>
    </w:rPr>
    <w:tblPr>
      <w:tblStyleRowBandSize w:val="1"/>
      <w:tblStyleColBandSize w:val="1"/>
      <w:tblCellMar>
        <w:top w:w="0" w:type="dxa"/>
        <w:left w:w="0" w:type="dxa"/>
        <w:bottom w:w="0" w:type="dxa"/>
        <w:right w:w="0" w:type="dxa"/>
      </w:tblCellMar>
    </w:tblPr>
  </w:style>
  <w:style w:type="table" w:styleId="ListTable7Colorful-Accent4">
    <w:name w:val="List Table 7 Colorful Accent 4"/>
    <w:uiPriority w:val="52"/>
    <w:rsid w:val="00B825F7"/>
    <w:rPr>
      <w:color w:val="BF8F00"/>
      <w:sz w:val="22"/>
      <w:szCs w:val="22"/>
    </w:rPr>
    <w:tblPr>
      <w:tblStyleRowBandSize w:val="1"/>
      <w:tblStyleColBandSize w:val="1"/>
      <w:tblCellMar>
        <w:top w:w="0" w:type="dxa"/>
        <w:left w:w="0" w:type="dxa"/>
        <w:bottom w:w="0" w:type="dxa"/>
        <w:right w:w="0" w:type="dxa"/>
      </w:tblCellMar>
    </w:tblPr>
  </w:style>
  <w:style w:type="table" w:styleId="ListTable7Colorful-Accent5">
    <w:name w:val="List Table 7 Colorful Accent 5"/>
    <w:uiPriority w:val="52"/>
    <w:rsid w:val="00B825F7"/>
    <w:rPr>
      <w:color w:val="2F5496"/>
      <w:sz w:val="22"/>
      <w:szCs w:val="22"/>
    </w:rPr>
    <w:tblPr>
      <w:tblStyleRowBandSize w:val="1"/>
      <w:tblStyleColBandSize w:val="1"/>
      <w:tblCellMar>
        <w:top w:w="0" w:type="dxa"/>
        <w:left w:w="0" w:type="dxa"/>
        <w:bottom w:w="0" w:type="dxa"/>
        <w:right w:w="0" w:type="dxa"/>
      </w:tblCellMar>
    </w:tblPr>
  </w:style>
  <w:style w:type="table" w:styleId="ListTable7Colorful-Accent6">
    <w:name w:val="List Table 7 Colorful Accent 6"/>
    <w:uiPriority w:val="52"/>
    <w:rsid w:val="00B825F7"/>
    <w:rPr>
      <w:color w:val="538135"/>
      <w:sz w:val="22"/>
      <w:szCs w:val="22"/>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B825F7"/>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cs="Arial"/>
    </w:rPr>
  </w:style>
  <w:style w:type="character" w:customStyle="1" w:styleId="MacroTextChar">
    <w:name w:val="Macro Text Char"/>
    <w:link w:val="MacroText"/>
    <w:uiPriority w:val="99"/>
    <w:semiHidden/>
    <w:rsid w:val="00B825F7"/>
    <w:rPr>
      <w:rFonts w:ascii="Arial" w:hAnsi="Arial" w:cs="Arial"/>
      <w:sz w:val="20"/>
      <w:szCs w:val="20"/>
    </w:rPr>
  </w:style>
  <w:style w:type="table" w:styleId="LightGrid-Accent1">
    <w:name w:val="Light Grid Accent 1"/>
    <w:uiPriority w:val="67"/>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0" w:type="dxa"/>
        <w:bottom w:w="0" w:type="dxa"/>
        <w:right w:w="0" w:type="dxa"/>
      </w:tblCellMar>
    </w:tblPr>
    <w:tcPr>
      <w:shd w:val="clear" w:color="auto" w:fill="C0C0C0"/>
    </w:tcPr>
  </w:style>
  <w:style w:type="table" w:styleId="LightGrid-Accent2">
    <w:name w:val="Light Grid Accent 2"/>
    <w:uiPriority w:val="67"/>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0" w:type="dxa"/>
        <w:bottom w:w="0" w:type="dxa"/>
        <w:right w:w="0" w:type="dxa"/>
      </w:tblCellMar>
    </w:tblPr>
    <w:tcPr>
      <w:shd w:val="clear" w:color="auto" w:fill="D6E6F4"/>
    </w:tcPr>
  </w:style>
  <w:style w:type="table" w:styleId="LightGrid-Accent3">
    <w:name w:val="Light Grid Accent 3"/>
    <w:uiPriority w:val="67"/>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0" w:type="dxa"/>
        <w:bottom w:w="0" w:type="dxa"/>
        <w:right w:w="0" w:type="dxa"/>
      </w:tblCellMar>
    </w:tblPr>
    <w:tcPr>
      <w:shd w:val="clear" w:color="auto" w:fill="FADECB"/>
    </w:tcPr>
  </w:style>
  <w:style w:type="table" w:styleId="LightGrid-Accent4">
    <w:name w:val="Light Grid Accent 4"/>
    <w:uiPriority w:val="67"/>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0" w:type="dxa"/>
        <w:bottom w:w="0" w:type="dxa"/>
        <w:right w:w="0" w:type="dxa"/>
      </w:tblCellMar>
    </w:tblPr>
    <w:tcPr>
      <w:shd w:val="clear" w:color="auto" w:fill="E8E8E8"/>
    </w:tcPr>
  </w:style>
  <w:style w:type="table" w:styleId="LightGrid-Accent5">
    <w:name w:val="Light Grid Accent 5"/>
    <w:uiPriority w:val="67"/>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0" w:type="dxa"/>
        <w:bottom w:w="0" w:type="dxa"/>
        <w:right w:w="0" w:type="dxa"/>
      </w:tblCellMar>
    </w:tblPr>
    <w:tcPr>
      <w:shd w:val="clear" w:color="auto" w:fill="FFEFC0"/>
    </w:tcPr>
  </w:style>
  <w:style w:type="table" w:styleId="LightGrid-Accent6">
    <w:name w:val="Light Grid Accent 6"/>
    <w:uiPriority w:val="67"/>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0" w:type="dxa"/>
        <w:bottom w:w="0" w:type="dxa"/>
        <w:right w:w="0" w:type="dxa"/>
      </w:tblCellMar>
    </w:tblPr>
    <w:tcPr>
      <w:shd w:val="clear" w:color="auto" w:fill="D0DBF0"/>
    </w:tcPr>
  </w:style>
  <w:style w:type="table" w:customStyle="1" w:styleId="SubtleReference1">
    <w:name w:val="Subtle Reference1"/>
    <w:uiPriority w:val="67"/>
    <w:qFormat/>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0" w:type="dxa"/>
        <w:bottom w:w="0" w:type="dxa"/>
        <w:right w:w="0" w:type="dxa"/>
      </w:tblCellMar>
    </w:tblPr>
    <w:tcPr>
      <w:shd w:val="clear" w:color="auto" w:fill="DBEBD0"/>
    </w:tcPr>
  </w:style>
  <w:style w:type="table" w:styleId="MediumShading1-Accent1">
    <w:name w:val="Medium Shading 1 Accent 1"/>
    <w:uiPriority w:val="68"/>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styleId="MediumShading1-Accent2">
    <w:name w:val="Medium Shading 1 Accent 2"/>
    <w:uiPriority w:val="68"/>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tcPr>
      <w:shd w:val="clear" w:color="auto" w:fill="D6E6F4"/>
    </w:tcPr>
  </w:style>
  <w:style w:type="table" w:styleId="MediumShading1-Accent3">
    <w:name w:val="Medium Shading 1 Accent 3"/>
    <w:uiPriority w:val="68"/>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tcPr>
      <w:shd w:val="clear" w:color="auto" w:fill="FADECB"/>
    </w:tcPr>
  </w:style>
  <w:style w:type="table" w:styleId="MediumShading1-Accent4">
    <w:name w:val="Medium Shading 1 Accent 4"/>
    <w:uiPriority w:val="68"/>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tcPr>
      <w:shd w:val="clear" w:color="auto" w:fill="E8E8E8"/>
    </w:tcPr>
  </w:style>
  <w:style w:type="table" w:styleId="MediumShading1-Accent5">
    <w:name w:val="Medium Shading 1 Accent 5"/>
    <w:uiPriority w:val="68"/>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tcPr>
      <w:shd w:val="clear" w:color="auto" w:fill="FFEFC0"/>
    </w:tcPr>
  </w:style>
  <w:style w:type="table" w:styleId="MediumShading1-Accent6">
    <w:name w:val="Medium Shading 1 Accent 6"/>
    <w:uiPriority w:val="68"/>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tcPr>
      <w:shd w:val="clear" w:color="auto" w:fill="D0DBF0"/>
    </w:tcPr>
  </w:style>
  <w:style w:type="table" w:customStyle="1" w:styleId="IntenseReference1">
    <w:name w:val="Intense Reference1"/>
    <w:uiPriority w:val="68"/>
    <w:qFormat/>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tcPr>
      <w:shd w:val="clear" w:color="auto" w:fill="DBEBD0"/>
    </w:tcPr>
  </w:style>
  <w:style w:type="table" w:styleId="MediumShading2-Accent1">
    <w:name w:val="Medium Shading 2 Accent 1"/>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C0C0C0"/>
    </w:tcPr>
  </w:style>
  <w:style w:type="table" w:styleId="MediumShading2-Accent2">
    <w:name w:val="Medium Shading 2 Accent 2"/>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6E6F4"/>
    </w:tcPr>
  </w:style>
  <w:style w:type="table" w:styleId="MediumShading2-Accent3">
    <w:name w:val="Medium Shading 2 Accent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ADECB"/>
    </w:tcPr>
  </w:style>
  <w:style w:type="table" w:styleId="MediumShading2-Accent4">
    <w:name w:val="Medium Shading 2 Accent 4"/>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E8E8E8"/>
    </w:tcPr>
  </w:style>
  <w:style w:type="table" w:styleId="MediumShading2-Accent5">
    <w:name w:val="Medium Shading 2 Accent 5"/>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FEFC0"/>
    </w:tcPr>
  </w:style>
  <w:style w:type="table" w:styleId="MediumShading2-Accent6">
    <w:name w:val="Medium Shading 2 Accent 6"/>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0DBF0"/>
    </w:tcPr>
  </w:style>
  <w:style w:type="table" w:customStyle="1" w:styleId="BookTitle1">
    <w:name w:val="Book Title1"/>
    <w:uiPriority w:val="69"/>
    <w:qFormat/>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BEBD0"/>
    </w:tcPr>
  </w:style>
  <w:style w:type="table" w:styleId="LightShading-Accent1">
    <w:name w:val="Light Shading Accent 1"/>
    <w:uiPriority w:val="65"/>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DarkList-Accent1">
    <w:name w:val="Dark List Accent 1"/>
    <w:uiPriority w:val="65"/>
    <w:semiHidden/>
    <w:unhideWhenUsed/>
    <w:rsid w:val="00B825F7"/>
    <w:rPr>
      <w:color w:val="000000"/>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LightShading-Accent3">
    <w:name w:val="Light Shading Accent 3"/>
    <w:uiPriority w:val="65"/>
    <w:semiHidden/>
    <w:unhideWhenUsed/>
    <w:rsid w:val="00B825F7"/>
    <w:rPr>
      <w:color w:val="000000"/>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LightShading-Accent4">
    <w:name w:val="Light Shading Accent 4"/>
    <w:uiPriority w:val="65"/>
    <w:semiHidden/>
    <w:unhideWhenUsed/>
    <w:rsid w:val="00B825F7"/>
    <w:rPr>
      <w:color w:val="000000"/>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LightShading-Accent5">
    <w:name w:val="Light Shading Accent 5"/>
    <w:uiPriority w:val="65"/>
    <w:semiHidden/>
    <w:unhideWhenUsed/>
    <w:rsid w:val="00B825F7"/>
    <w:rPr>
      <w:color w:val="0000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LightShading-Accent6">
    <w:name w:val="Light Shading Accent 6"/>
    <w:uiPriority w:val="65"/>
    <w:semiHidden/>
    <w:unhideWhenUsed/>
    <w:rsid w:val="00B825F7"/>
    <w:rPr>
      <w:color w:val="000000"/>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customStyle="1" w:styleId="SubtleEmphasis1">
    <w:name w:val="Subtle Emphasis1"/>
    <w:uiPriority w:val="65"/>
    <w:qFormat/>
    <w:rsid w:val="00B825F7"/>
    <w:rPr>
      <w:color w:val="000000"/>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table" w:styleId="LightList-Accent1">
    <w:name w:val="Light List Accent 1"/>
    <w:uiPriority w:val="66"/>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LightList-Accent2">
    <w:name w:val="Light List Accent 2"/>
    <w:uiPriority w:val="66"/>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LightList-Accent3">
    <w:name w:val="Light List Accent 3"/>
    <w:uiPriority w:val="66"/>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LightList-Accent4">
    <w:name w:val="Light List Accent 4"/>
    <w:uiPriority w:val="66"/>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LightList-Accent5">
    <w:name w:val="Light List Accent 5"/>
    <w:uiPriority w:val="66"/>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LightList-Accent6">
    <w:name w:val="Light List Accent 6"/>
    <w:uiPriority w:val="66"/>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customStyle="1" w:styleId="IntenseEmphasis1">
    <w:name w:val="Intense Emphasis1"/>
    <w:uiPriority w:val="66"/>
    <w:qFormat/>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ColorfulList">
    <w:name w:val="Colorful List"/>
    <w:uiPriority w:val="63"/>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0" w:type="dxa"/>
        <w:bottom w:w="0" w:type="dxa"/>
        <w:right w:w="0" w:type="dxa"/>
      </w:tblCellMar>
    </w:tblPr>
  </w:style>
  <w:style w:type="table" w:styleId="MediumGrid2-Accent1">
    <w:name w:val="Medium Grid 2 Accent 1"/>
    <w:uiPriority w:val="63"/>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0" w:type="dxa"/>
        <w:bottom w:w="0" w:type="dxa"/>
        <w:right w:w="0" w:type="dxa"/>
      </w:tblCellMar>
    </w:tblPr>
  </w:style>
  <w:style w:type="table" w:styleId="ColorfulList-Accent2">
    <w:name w:val="Colorful List Accent 2"/>
    <w:uiPriority w:val="63"/>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0" w:type="dxa"/>
        <w:bottom w:w="0" w:type="dxa"/>
        <w:right w:w="0" w:type="dxa"/>
      </w:tblCellMar>
    </w:tblPr>
  </w:style>
  <w:style w:type="table" w:styleId="ColorfulList-Accent3">
    <w:name w:val="Colorful List Accent 3"/>
    <w:uiPriority w:val="63"/>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0" w:type="dxa"/>
        <w:bottom w:w="0" w:type="dxa"/>
        <w:right w:w="0" w:type="dxa"/>
      </w:tblCellMar>
    </w:tblPr>
  </w:style>
  <w:style w:type="table" w:styleId="ColorfulList-Accent4">
    <w:name w:val="Colorful List Accent 4"/>
    <w:uiPriority w:val="63"/>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0" w:type="dxa"/>
        <w:bottom w:w="0" w:type="dxa"/>
        <w:right w:w="0" w:type="dxa"/>
      </w:tblCellMar>
    </w:tblPr>
  </w:style>
  <w:style w:type="table" w:styleId="ColorfulList-Accent5">
    <w:name w:val="Colorful List Accent 5"/>
    <w:uiPriority w:val="63"/>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0" w:type="dxa"/>
        <w:bottom w:w="0" w:type="dxa"/>
        <w:right w:w="0" w:type="dxa"/>
      </w:tblCellMar>
    </w:tblPr>
  </w:style>
  <w:style w:type="table" w:styleId="ColorfulList-Accent6">
    <w:name w:val="Colorful List Accent 6"/>
    <w:uiPriority w:val="63"/>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0" w:type="dxa"/>
        <w:bottom w:w="0" w:type="dxa"/>
        <w:right w:w="0" w:type="dxa"/>
      </w:tblCellMar>
    </w:tblPr>
  </w:style>
  <w:style w:type="table" w:styleId="ColorfulGrid">
    <w:name w:val="Colorful Grid"/>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Grid3-Accent1">
    <w:name w:val="Medium Grid 3 Accent 1"/>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2">
    <w:name w:val="Colorful Grid Accent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3">
    <w:name w:val="Colorful Grid Accent 3"/>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4">
    <w:name w:val="Colorful Grid Accent 4"/>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5">
    <w:name w:val="Colorful Grid Accent 5"/>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ColorfulGrid-Accent6">
    <w:name w:val="Colorful Grid Accent 6"/>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B825F7"/>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 w:val="24"/>
      <w:szCs w:val="24"/>
    </w:rPr>
  </w:style>
  <w:style w:type="character" w:customStyle="1" w:styleId="MessageHeaderChar">
    <w:name w:val="Message Header Char"/>
    <w:link w:val="MessageHeader"/>
    <w:uiPriority w:val="99"/>
    <w:semiHidden/>
    <w:rsid w:val="00B825F7"/>
    <w:rPr>
      <w:rFonts w:ascii="Arial" w:eastAsia="Times New Roman" w:hAnsi="Arial" w:cs="Arial"/>
      <w:sz w:val="24"/>
      <w:szCs w:val="24"/>
      <w:shd w:val="pct20" w:color="auto" w:fill="auto"/>
    </w:rPr>
  </w:style>
  <w:style w:type="paragraph" w:customStyle="1" w:styleId="MediumGrid21">
    <w:name w:val="Medium Grid 21"/>
    <w:uiPriority w:val="1"/>
    <w:qFormat/>
    <w:rsid w:val="00451CC4"/>
    <w:rPr>
      <w:rFonts w:cs="Arial"/>
      <w:sz w:val="22"/>
      <w:szCs w:val="22"/>
    </w:rPr>
  </w:style>
  <w:style w:type="paragraph" w:styleId="NormalWeb">
    <w:name w:val="Normal (Web)"/>
    <w:uiPriority w:val="99"/>
    <w:semiHidden/>
    <w:unhideWhenUsed/>
    <w:rsid w:val="00B825F7"/>
    <w:rPr>
      <w:rFonts w:cs="Arial"/>
      <w:sz w:val="24"/>
      <w:szCs w:val="24"/>
    </w:rPr>
  </w:style>
  <w:style w:type="paragraph" w:styleId="NormalIndent">
    <w:name w:val="Normal Indent"/>
    <w:uiPriority w:val="99"/>
    <w:semiHidden/>
    <w:unhideWhenUsed/>
    <w:rsid w:val="00B825F7"/>
    <w:pPr>
      <w:ind w:left="720"/>
    </w:pPr>
    <w:rPr>
      <w:rFonts w:cs="Arial"/>
      <w:sz w:val="22"/>
      <w:szCs w:val="22"/>
    </w:rPr>
  </w:style>
  <w:style w:type="paragraph" w:styleId="NoteHeading">
    <w:name w:val="Note Heading"/>
    <w:next w:val="Normal"/>
    <w:link w:val="NoteHeadingChar"/>
    <w:uiPriority w:val="99"/>
    <w:semiHidden/>
    <w:unhideWhenUsed/>
    <w:rsid w:val="00B825F7"/>
    <w:rPr>
      <w:rFonts w:cs="Arial"/>
      <w:sz w:val="22"/>
      <w:szCs w:val="22"/>
    </w:rPr>
  </w:style>
  <w:style w:type="character" w:customStyle="1" w:styleId="NoteHeadingChar">
    <w:name w:val="Note Heading Char"/>
    <w:link w:val="NoteHeading"/>
    <w:uiPriority w:val="99"/>
    <w:semiHidden/>
    <w:rsid w:val="00B825F7"/>
    <w:rPr>
      <w:rFonts w:ascii="Arial" w:hAnsi="Arial" w:cs="Arial"/>
    </w:rPr>
  </w:style>
  <w:style w:type="character" w:styleId="PageNumber">
    <w:name w:val="page number"/>
    <w:uiPriority w:val="99"/>
    <w:semiHidden/>
    <w:unhideWhenUsed/>
    <w:rsid w:val="00B825F7"/>
  </w:style>
  <w:style w:type="character" w:customStyle="1" w:styleId="MediumGrid11">
    <w:name w:val="Medium Grid 11"/>
    <w:uiPriority w:val="99"/>
    <w:semiHidden/>
    <w:rsid w:val="00B825F7"/>
    <w:rPr>
      <w:color w:val="808080"/>
    </w:rPr>
  </w:style>
  <w:style w:type="table" w:styleId="PlainTable3">
    <w:name w:val="Plain Table 3"/>
    <w:uiPriority w:val="43"/>
    <w:rsid w:val="00B825F7"/>
    <w:rPr>
      <w:sz w:val="22"/>
      <w:szCs w:val="22"/>
    </w:rPr>
    <w:tblPr>
      <w:tblStyleRowBandSize w:val="1"/>
      <w:tblStyleColBandSize w:val="1"/>
      <w:tblCellMar>
        <w:top w:w="0" w:type="dxa"/>
        <w:left w:w="0" w:type="dxa"/>
        <w:bottom w:w="0" w:type="dxa"/>
        <w:right w:w="0" w:type="dxa"/>
      </w:tblCellMar>
    </w:tblPr>
  </w:style>
  <w:style w:type="table" w:styleId="PlainTable4">
    <w:name w:val="Plain Table 4"/>
    <w:uiPriority w:val="44"/>
    <w:rsid w:val="00B825F7"/>
    <w:rPr>
      <w:sz w:val="22"/>
      <w:szCs w:val="22"/>
    </w:rPr>
    <w:tblPr>
      <w:tblStyleRowBandSize w:val="1"/>
      <w:tblStyleColBandSize w:val="1"/>
      <w:tblCellMar>
        <w:top w:w="0" w:type="dxa"/>
        <w:left w:w="0" w:type="dxa"/>
        <w:bottom w:w="0" w:type="dxa"/>
        <w:right w:w="0" w:type="dxa"/>
      </w:tblCellMar>
    </w:tblPr>
  </w:style>
  <w:style w:type="table" w:styleId="PlainTable5">
    <w:name w:val="Plain Table 5"/>
    <w:uiPriority w:val="45"/>
    <w:rsid w:val="00B825F7"/>
    <w:rPr>
      <w:sz w:val="22"/>
      <w:szCs w:val="22"/>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semiHidden/>
    <w:unhideWhenUsed/>
    <w:rsid w:val="00B825F7"/>
    <w:rPr>
      <w:rFonts w:cs="Arial"/>
    </w:rPr>
  </w:style>
  <w:style w:type="character" w:customStyle="1" w:styleId="PlainTextChar">
    <w:name w:val="Plain Text Char"/>
    <w:link w:val="PlainText"/>
    <w:uiPriority w:val="99"/>
    <w:semiHidden/>
    <w:rsid w:val="00B825F7"/>
    <w:rPr>
      <w:rFonts w:ascii="Arial" w:hAnsi="Arial" w:cs="Arial"/>
      <w:sz w:val="20"/>
      <w:szCs w:val="20"/>
    </w:rPr>
  </w:style>
  <w:style w:type="paragraph" w:customStyle="1" w:styleId="ColorfulGrid-Accent11">
    <w:name w:val="Colorful Grid - Accent 11"/>
    <w:next w:val="Normal"/>
    <w:link w:val="ColorfulGrid-Accent1Char"/>
    <w:uiPriority w:val="29"/>
    <w:qFormat/>
    <w:rsid w:val="00B825F7"/>
    <w:pPr>
      <w:spacing w:before="200"/>
      <w:ind w:left="864" w:right="864"/>
      <w:jc w:val="center"/>
    </w:pPr>
    <w:rPr>
      <w:rFonts w:cs="Arial"/>
      <w:i/>
      <w:iCs/>
      <w:color w:val="404040"/>
      <w:sz w:val="22"/>
      <w:szCs w:val="22"/>
    </w:rPr>
  </w:style>
  <w:style w:type="character" w:customStyle="1" w:styleId="ColorfulGrid-Accent1Char">
    <w:name w:val="Colorful Grid - Accent 1 Char"/>
    <w:link w:val="ColorfulGrid-Accent11"/>
    <w:uiPriority w:val="29"/>
    <w:rsid w:val="00B825F7"/>
    <w:rPr>
      <w:rFonts w:ascii="Arial" w:hAnsi="Arial" w:cs="Arial"/>
      <w:i/>
      <w:iCs/>
      <w:color w:val="404040"/>
    </w:rPr>
  </w:style>
  <w:style w:type="paragraph" w:styleId="Salutation">
    <w:name w:val="Salutation"/>
    <w:next w:val="Normal"/>
    <w:link w:val="SalutationChar"/>
    <w:uiPriority w:val="99"/>
    <w:semiHidden/>
    <w:unhideWhenUsed/>
    <w:rsid w:val="00B825F7"/>
    <w:rPr>
      <w:rFonts w:cs="Arial"/>
      <w:sz w:val="22"/>
      <w:szCs w:val="22"/>
    </w:rPr>
  </w:style>
  <w:style w:type="character" w:customStyle="1" w:styleId="SalutationChar">
    <w:name w:val="Salutation Char"/>
    <w:link w:val="Salutation"/>
    <w:uiPriority w:val="99"/>
    <w:semiHidden/>
    <w:rsid w:val="00B825F7"/>
    <w:rPr>
      <w:rFonts w:ascii="Arial" w:hAnsi="Arial" w:cs="Arial"/>
    </w:rPr>
  </w:style>
  <w:style w:type="paragraph" w:styleId="Signature">
    <w:name w:val="Signature"/>
    <w:link w:val="SignatureChar"/>
    <w:uiPriority w:val="99"/>
    <w:semiHidden/>
    <w:unhideWhenUsed/>
    <w:rsid w:val="00B825F7"/>
    <w:pPr>
      <w:ind w:left="4252"/>
    </w:pPr>
    <w:rPr>
      <w:rFonts w:cs="Arial"/>
      <w:sz w:val="22"/>
      <w:szCs w:val="22"/>
    </w:rPr>
  </w:style>
  <w:style w:type="character" w:customStyle="1" w:styleId="SignatureChar">
    <w:name w:val="Signature Char"/>
    <w:link w:val="Signature"/>
    <w:uiPriority w:val="99"/>
    <w:semiHidden/>
    <w:rsid w:val="00B825F7"/>
    <w:rPr>
      <w:rFonts w:ascii="Arial" w:hAnsi="Arial" w:cs="Arial"/>
    </w:rPr>
  </w:style>
  <w:style w:type="character" w:styleId="Strong">
    <w:name w:val="Strong"/>
    <w:uiPriority w:val="22"/>
    <w:qFormat/>
    <w:rsid w:val="00B825F7"/>
    <w:rPr>
      <w:b/>
      <w:bCs/>
    </w:rPr>
  </w:style>
  <w:style w:type="paragraph" w:styleId="Subtitle">
    <w:name w:val="Subtitle"/>
    <w:next w:val="Normal"/>
    <w:link w:val="SubtitleChar"/>
    <w:uiPriority w:val="11"/>
    <w:qFormat/>
    <w:rsid w:val="00B825F7"/>
    <w:pPr>
      <w:spacing w:after="60"/>
      <w:jc w:val="center"/>
      <w:outlineLvl w:val="1"/>
    </w:pPr>
    <w:rPr>
      <w:rFonts w:eastAsia="Times New Roman" w:cs="Arial"/>
      <w:sz w:val="24"/>
      <w:szCs w:val="24"/>
    </w:rPr>
  </w:style>
  <w:style w:type="character" w:customStyle="1" w:styleId="SubtitleChar">
    <w:name w:val="Subtitle Char"/>
    <w:link w:val="Subtitle"/>
    <w:uiPriority w:val="11"/>
    <w:rsid w:val="00B825F7"/>
    <w:rPr>
      <w:rFonts w:ascii="Arial" w:eastAsia="Times New Roman" w:hAnsi="Arial" w:cs="Arial"/>
      <w:sz w:val="24"/>
      <w:szCs w:val="24"/>
    </w:rPr>
  </w:style>
  <w:style w:type="character" w:customStyle="1" w:styleId="PlainTable31">
    <w:name w:val="Plain Table 31"/>
    <w:uiPriority w:val="19"/>
    <w:qFormat/>
    <w:rsid w:val="00B825F7"/>
    <w:rPr>
      <w:i/>
      <w:iCs/>
      <w:color w:val="404040"/>
    </w:rPr>
  </w:style>
  <w:style w:type="character" w:customStyle="1" w:styleId="PlainTable51">
    <w:name w:val="Plain Table 51"/>
    <w:uiPriority w:val="31"/>
    <w:qFormat/>
    <w:rsid w:val="00B825F7"/>
    <w:rPr>
      <w:smallCaps/>
      <w:color w:val="5A5A5A"/>
    </w:rPr>
  </w:style>
  <w:style w:type="table" w:styleId="Table3Deffects1">
    <w:name w:val="Table 3D effects 1"/>
    <w:uiPriority w:val="99"/>
    <w:semiHidden/>
    <w:unhideWhenUsed/>
    <w:rsid w:val="00B825F7"/>
    <w:pPr>
      <w:spacing w:after="160" w:line="259" w:lineRule="auto"/>
    </w:pPr>
    <w:rPr>
      <w:sz w:val="22"/>
      <w:szCs w:val="22"/>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B825F7"/>
    <w:pPr>
      <w:spacing w:after="160" w:line="259" w:lineRule="auto"/>
    </w:pPr>
    <w:rPr>
      <w:sz w:val="22"/>
      <w:szCs w:val="22"/>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B825F7"/>
    <w:pPr>
      <w:spacing w:after="160" w:line="259" w:lineRule="auto"/>
    </w:pPr>
    <w:rPr>
      <w:color w:val="000080"/>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B825F7"/>
    <w:pPr>
      <w:spacing w:after="160" w:line="259" w:lineRule="auto"/>
    </w:pPr>
    <w:rPr>
      <w:sz w:val="22"/>
      <w:szCs w:val="22"/>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uiPriority w:val="99"/>
    <w:semiHidden/>
    <w:unhideWhenUsed/>
    <w:rsid w:val="00B825F7"/>
    <w:pPr>
      <w:spacing w:after="160" w:line="259" w:lineRule="auto"/>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uiPriority w:val="99"/>
    <w:semiHidden/>
    <w:unhideWhenUsed/>
    <w:rsid w:val="00B825F7"/>
    <w:pPr>
      <w:spacing w:after="160" w:line="259" w:lineRule="auto"/>
    </w:pPr>
    <w:rPr>
      <w:sz w:val="22"/>
      <w:szCs w:val="22"/>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uiPriority w:val="99"/>
    <w:semiHidden/>
    <w:unhideWhenUsed/>
    <w:rsid w:val="00B825F7"/>
    <w:pPr>
      <w:spacing w:after="160" w:line="259" w:lineRule="auto"/>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B825F7"/>
    <w:pPr>
      <w:spacing w:after="160" w:line="259" w:lineRule="auto"/>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uiPriority w:val="99"/>
    <w:semiHidden/>
    <w:unhideWhenUsed/>
    <w:rsid w:val="00B825F7"/>
    <w:pPr>
      <w:spacing w:after="160" w:line="259" w:lineRule="auto"/>
    </w:pPr>
    <w:rPr>
      <w:b/>
      <w:bCs/>
      <w:sz w:val="22"/>
      <w:szCs w:val="22"/>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B825F7"/>
    <w:pPr>
      <w:spacing w:after="160" w:line="259" w:lineRule="auto"/>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uiPriority w:val="99"/>
    <w:semiHidden/>
    <w:unhideWhenUsed/>
    <w:rsid w:val="00B825F7"/>
    <w:pPr>
      <w:spacing w:after="160" w:line="259" w:lineRule="auto"/>
    </w:pPr>
    <w:rPr>
      <w:sz w:val="22"/>
      <w:szCs w:val="22"/>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B825F7"/>
    <w:pPr>
      <w:spacing w:after="160" w:line="259"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uiPriority w:val="99"/>
    <w:semiHidden/>
    <w:unhideWhenUsed/>
    <w:rsid w:val="00B825F7"/>
    <w:pPr>
      <w:spacing w:after="160" w:line="259" w:lineRule="auto"/>
    </w:pPr>
    <w:rPr>
      <w:sz w:val="22"/>
      <w:szCs w:val="22"/>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uiPriority w:val="99"/>
    <w:semiHidden/>
    <w:unhideWhenUsed/>
    <w:rsid w:val="00B825F7"/>
    <w:pPr>
      <w:spacing w:after="160" w:line="259"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
    <w:name w:val="Table Grid"/>
    <w:uiPriority w:val="39"/>
    <w:rsid w:val="00B825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B825F7"/>
    <w:pPr>
      <w:spacing w:after="160" w:line="259" w:lineRule="auto"/>
    </w:pPr>
    <w:rPr>
      <w:sz w:val="22"/>
      <w:szCs w:val="22"/>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B825F7"/>
    <w:pPr>
      <w:spacing w:after="160" w:line="259"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B825F7"/>
    <w:pPr>
      <w:spacing w:after="160" w:line="259" w:lineRule="auto"/>
    </w:pPr>
    <w:rPr>
      <w:sz w:val="22"/>
      <w:szCs w:val="22"/>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B825F7"/>
    <w:pPr>
      <w:spacing w:after="160" w:line="259"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B825F7"/>
    <w:pPr>
      <w:spacing w:after="160" w:line="259"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GridLight">
    <w:name w:val="Grid Table Light"/>
    <w:uiPriority w:val="40"/>
    <w:rsid w:val="00B825F7"/>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TableList1">
    <w:name w:val="Table List 1"/>
    <w:uiPriority w:val="99"/>
    <w:semiHidden/>
    <w:unhideWhenUsed/>
    <w:rsid w:val="00B825F7"/>
    <w:pPr>
      <w:spacing w:after="160" w:line="259" w:lineRule="auto"/>
    </w:pPr>
    <w:rPr>
      <w:sz w:val="22"/>
      <w:szCs w:val="22"/>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uiPriority w:val="99"/>
    <w:semiHidden/>
    <w:unhideWhenUsed/>
    <w:rsid w:val="00B825F7"/>
    <w:pPr>
      <w:spacing w:after="160" w:line="259" w:lineRule="auto"/>
    </w:pPr>
    <w:rPr>
      <w:sz w:val="22"/>
      <w:szCs w:val="22"/>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uiPriority w:val="99"/>
    <w:semiHidden/>
    <w:unhideWhenUsed/>
    <w:rsid w:val="00B825F7"/>
    <w:pPr>
      <w:spacing w:after="160" w:line="259" w:lineRule="auto"/>
    </w:pPr>
    <w:rPr>
      <w:sz w:val="22"/>
      <w:szCs w:val="22"/>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B825F7"/>
    <w:pPr>
      <w:spacing w:after="160" w:line="259"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B825F7"/>
    <w:pPr>
      <w:ind w:left="220" w:hanging="220"/>
    </w:pPr>
    <w:rPr>
      <w:rFonts w:cs="Arial"/>
      <w:sz w:val="22"/>
      <w:szCs w:val="22"/>
    </w:rPr>
  </w:style>
  <w:style w:type="paragraph" w:styleId="TableofFigures">
    <w:name w:val="table of figures"/>
    <w:next w:val="Normal"/>
    <w:uiPriority w:val="99"/>
    <w:semiHidden/>
    <w:unhideWhenUsed/>
    <w:rsid w:val="00B825F7"/>
    <w:rPr>
      <w:rFonts w:cs="Arial"/>
      <w:sz w:val="22"/>
      <w:szCs w:val="22"/>
    </w:rPr>
  </w:style>
  <w:style w:type="table" w:styleId="TableProfessional">
    <w:name w:val="Table Professional"/>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B825F7"/>
    <w:pPr>
      <w:spacing w:after="160" w:line="259" w:lineRule="auto"/>
    </w:pPr>
    <w:rPr>
      <w:sz w:val="22"/>
      <w:szCs w:val="22"/>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B825F7"/>
    <w:pPr>
      <w:spacing w:after="160" w:line="259" w:lineRule="auto"/>
    </w:pPr>
    <w:rPr>
      <w:sz w:val="22"/>
      <w:szCs w:val="22"/>
    </w:rPr>
    <w:tblPr>
      <w:tblCellMar>
        <w:top w:w="0" w:type="dxa"/>
        <w:left w:w="0" w:type="dxa"/>
        <w:bottom w:w="0" w:type="dxa"/>
        <w:right w:w="0" w:type="dxa"/>
      </w:tblCellMar>
    </w:tblPr>
  </w:style>
  <w:style w:type="table" w:styleId="TableSimple3">
    <w:name w:val="Table Simple 3"/>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style>
  <w:style w:type="table" w:styleId="TableSubtle2">
    <w:name w:val="Table Subtle 2"/>
    <w:uiPriority w:val="99"/>
    <w:semiHidden/>
    <w:unhideWhenUsed/>
    <w:rsid w:val="00B825F7"/>
    <w:pPr>
      <w:spacing w:after="160" w:line="259" w:lineRule="auto"/>
    </w:pPr>
    <w:rPr>
      <w:sz w:val="22"/>
      <w:szCs w:val="22"/>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uiPriority w:val="99"/>
    <w:semiHidden/>
    <w:unhideWhenUsed/>
    <w:rsid w:val="00B825F7"/>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uiPriority w:val="99"/>
    <w:semiHidden/>
    <w:unhideWhenUsed/>
    <w:rsid w:val="00B825F7"/>
    <w:pPr>
      <w:spacing w:after="160" w:line="259"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B825F7"/>
    <w:pPr>
      <w:spacing w:after="160" w:line="259"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B825F7"/>
    <w:pPr>
      <w:spacing w:after="160" w:line="259"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B825F7"/>
    <w:pPr>
      <w:spacing w:before="240" w:after="60"/>
      <w:jc w:val="center"/>
      <w:outlineLvl w:val="0"/>
    </w:pPr>
    <w:rPr>
      <w:rFonts w:eastAsia="Times New Roman" w:cs="Arial"/>
      <w:b/>
      <w:bCs/>
      <w:kern w:val="28"/>
      <w:sz w:val="32"/>
      <w:szCs w:val="32"/>
    </w:rPr>
  </w:style>
  <w:style w:type="character" w:customStyle="1" w:styleId="TitleChar">
    <w:name w:val="Title Char"/>
    <w:link w:val="Title"/>
    <w:uiPriority w:val="10"/>
    <w:rsid w:val="00B825F7"/>
    <w:rPr>
      <w:rFonts w:ascii="Arial" w:eastAsia="Times New Roman" w:hAnsi="Arial" w:cs="Arial"/>
      <w:b/>
      <w:bCs/>
      <w:kern w:val="28"/>
      <w:sz w:val="32"/>
      <w:szCs w:val="32"/>
    </w:rPr>
  </w:style>
  <w:style w:type="paragraph" w:styleId="TOAHeading">
    <w:name w:val="toa heading"/>
    <w:next w:val="Normal"/>
    <w:uiPriority w:val="99"/>
    <w:semiHidden/>
    <w:unhideWhenUsed/>
    <w:rsid w:val="00B825F7"/>
    <w:pPr>
      <w:spacing w:before="120"/>
    </w:pPr>
    <w:rPr>
      <w:rFonts w:eastAsia="Times New Roman" w:cs="Arial"/>
      <w:b/>
      <w:bCs/>
      <w:sz w:val="24"/>
      <w:szCs w:val="24"/>
    </w:rPr>
  </w:style>
  <w:style w:type="paragraph" w:styleId="TOC1">
    <w:name w:val="toc 1"/>
    <w:next w:val="Normal"/>
    <w:autoRedefine/>
    <w:uiPriority w:val="39"/>
    <w:semiHidden/>
    <w:unhideWhenUsed/>
    <w:rsid w:val="00B825F7"/>
    <w:rPr>
      <w:rFonts w:cs="Arial"/>
      <w:sz w:val="22"/>
      <w:szCs w:val="22"/>
    </w:rPr>
  </w:style>
  <w:style w:type="paragraph" w:styleId="TOC2">
    <w:name w:val="toc 2"/>
    <w:next w:val="Normal"/>
    <w:autoRedefine/>
    <w:uiPriority w:val="39"/>
    <w:semiHidden/>
    <w:unhideWhenUsed/>
    <w:rsid w:val="00B825F7"/>
    <w:pPr>
      <w:ind w:left="220"/>
    </w:pPr>
    <w:rPr>
      <w:rFonts w:cs="Arial"/>
      <w:sz w:val="22"/>
      <w:szCs w:val="22"/>
    </w:rPr>
  </w:style>
  <w:style w:type="paragraph" w:styleId="TOC3">
    <w:name w:val="toc 3"/>
    <w:next w:val="Normal"/>
    <w:autoRedefine/>
    <w:uiPriority w:val="39"/>
    <w:semiHidden/>
    <w:unhideWhenUsed/>
    <w:rsid w:val="00B825F7"/>
    <w:pPr>
      <w:ind w:left="440"/>
    </w:pPr>
    <w:rPr>
      <w:rFonts w:cs="Arial"/>
      <w:sz w:val="22"/>
      <w:szCs w:val="22"/>
    </w:rPr>
  </w:style>
  <w:style w:type="paragraph" w:styleId="TOC4">
    <w:name w:val="toc 4"/>
    <w:next w:val="Normal"/>
    <w:autoRedefine/>
    <w:uiPriority w:val="39"/>
    <w:semiHidden/>
    <w:unhideWhenUsed/>
    <w:rsid w:val="00B825F7"/>
    <w:pPr>
      <w:ind w:left="660"/>
    </w:pPr>
    <w:rPr>
      <w:rFonts w:cs="Arial"/>
      <w:sz w:val="22"/>
      <w:szCs w:val="22"/>
    </w:rPr>
  </w:style>
  <w:style w:type="paragraph" w:styleId="TOC5">
    <w:name w:val="toc 5"/>
    <w:next w:val="Normal"/>
    <w:autoRedefine/>
    <w:uiPriority w:val="39"/>
    <w:semiHidden/>
    <w:unhideWhenUsed/>
    <w:rsid w:val="00B825F7"/>
    <w:pPr>
      <w:ind w:left="880"/>
    </w:pPr>
    <w:rPr>
      <w:rFonts w:cs="Arial"/>
      <w:sz w:val="22"/>
      <w:szCs w:val="22"/>
    </w:rPr>
  </w:style>
  <w:style w:type="paragraph" w:styleId="TOC6">
    <w:name w:val="toc 6"/>
    <w:next w:val="Normal"/>
    <w:autoRedefine/>
    <w:uiPriority w:val="39"/>
    <w:semiHidden/>
    <w:unhideWhenUsed/>
    <w:rsid w:val="00B825F7"/>
    <w:pPr>
      <w:ind w:left="1100"/>
    </w:pPr>
    <w:rPr>
      <w:rFonts w:cs="Arial"/>
      <w:sz w:val="22"/>
      <w:szCs w:val="22"/>
    </w:rPr>
  </w:style>
  <w:style w:type="paragraph" w:styleId="TOC7">
    <w:name w:val="toc 7"/>
    <w:next w:val="Normal"/>
    <w:autoRedefine/>
    <w:uiPriority w:val="39"/>
    <w:semiHidden/>
    <w:unhideWhenUsed/>
    <w:rsid w:val="00B825F7"/>
    <w:pPr>
      <w:ind w:left="1320"/>
    </w:pPr>
    <w:rPr>
      <w:rFonts w:cs="Arial"/>
      <w:sz w:val="22"/>
      <w:szCs w:val="22"/>
    </w:rPr>
  </w:style>
  <w:style w:type="paragraph" w:styleId="TOC8">
    <w:name w:val="toc 8"/>
    <w:next w:val="Normal"/>
    <w:autoRedefine/>
    <w:uiPriority w:val="39"/>
    <w:semiHidden/>
    <w:unhideWhenUsed/>
    <w:rsid w:val="00B825F7"/>
    <w:pPr>
      <w:ind w:left="1540"/>
    </w:pPr>
    <w:rPr>
      <w:rFonts w:cs="Arial"/>
      <w:sz w:val="22"/>
      <w:szCs w:val="22"/>
    </w:rPr>
  </w:style>
  <w:style w:type="paragraph" w:styleId="TOC9">
    <w:name w:val="toc 9"/>
    <w:next w:val="Normal"/>
    <w:autoRedefine/>
    <w:uiPriority w:val="39"/>
    <w:semiHidden/>
    <w:unhideWhenUsed/>
    <w:rsid w:val="00B825F7"/>
    <w:pPr>
      <w:ind w:left="1760"/>
    </w:pPr>
    <w:rPr>
      <w:rFonts w:cs="Arial"/>
      <w:sz w:val="22"/>
      <w:szCs w:val="22"/>
    </w:rPr>
  </w:style>
  <w:style w:type="paragraph" w:customStyle="1" w:styleId="GridTable31">
    <w:name w:val="Grid Table 31"/>
    <w:next w:val="Normal"/>
    <w:uiPriority w:val="39"/>
    <w:semiHidden/>
    <w:unhideWhenUsed/>
    <w:qFormat/>
    <w:rsid w:val="00B825F7"/>
    <w:rPr>
      <w:rFonts w:eastAsia="Times New Roman" w:cs="Arial"/>
      <w:b/>
      <w:bCs/>
      <w:kern w:val="32"/>
      <w:sz w:val="32"/>
      <w:szCs w:val="32"/>
    </w:rPr>
  </w:style>
  <w:style w:type="paragraph" w:customStyle="1" w:styleId="Body">
    <w:name w:val="Body"/>
    <w:basedOn w:val="Normal"/>
    <w:rsid w:val="00A51B2A"/>
    <w:pPr>
      <w:autoSpaceDE w:val="0"/>
      <w:autoSpaceDN w:val="0"/>
      <w:adjustRightInd w:val="0"/>
      <w:spacing w:after="120"/>
      <w:textAlignment w:val="center"/>
    </w:pPr>
    <w:rPr>
      <w:rFonts w:cs="Times-Roman"/>
      <w:lang w:val="en-US"/>
    </w:rPr>
  </w:style>
  <w:style w:type="character" w:customStyle="1" w:styleId="ScheduleFlushLeftChar">
    <w:name w:val="Schedule Flush Left Char"/>
    <w:link w:val="ScheduleFlushLeft"/>
    <w:locked/>
    <w:rsid w:val="00A51B2A"/>
  </w:style>
  <w:style w:type="paragraph" w:customStyle="1" w:styleId="ScheduleFlushLeft">
    <w:name w:val="Schedule Flush Left"/>
    <w:next w:val="Normal"/>
    <w:link w:val="ScheduleFlushLeftChar"/>
    <w:rsid w:val="00A51B2A"/>
    <w:pPr>
      <w:autoSpaceDE w:val="0"/>
      <w:autoSpaceDN w:val="0"/>
      <w:spacing w:before="120"/>
    </w:pPr>
  </w:style>
  <w:style w:type="paragraph" w:customStyle="1" w:styleId="Default">
    <w:name w:val="Default"/>
    <w:rsid w:val="00EF22A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premecourt.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561d1215-ada0-4b38-9ae1-93a3dfa0013a" xsi:nil="true"/>
    <FileShareModifiedBy xmlns="561d1215-ada0-4b38-9ae1-93a3dfa0013a" xsi:nil="true"/>
    <FileShareCreatedBy xmlns="561d1215-ada0-4b38-9ae1-93a3dfa0013a" xsi:nil="true"/>
    <_Flow_SignoffStatus xmlns="561d1215-ada0-4b38-9ae1-93a3dfa0013a" xsi:nil="true"/>
    <lcf76f155ced4ddcb4097134ff3c332f xmlns="561d1215-ada0-4b38-9ae1-93a3dfa0013a">
      <Terms xmlns="http://schemas.microsoft.com/office/infopath/2007/PartnerControls"/>
    </lcf76f155ced4ddcb4097134ff3c332f>
    <TaxCatchAll xmlns="d641bd16-063d-4753-8080-7c8c187157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07EBE5E59464F8A2FEDDCE52339E2" ma:contentTypeVersion="20" ma:contentTypeDescription="Create a new document." ma:contentTypeScope="" ma:versionID="e81162a27609db5c18444e3b04821bf6">
  <xsd:schema xmlns:xsd="http://www.w3.org/2001/XMLSchema" xmlns:xs="http://www.w3.org/2001/XMLSchema" xmlns:p="http://schemas.microsoft.com/office/2006/metadata/properties" xmlns:ns2="561d1215-ada0-4b38-9ae1-93a3dfa0013a" xmlns:ns3="bdde84cb-4b1f-4b74-b4a5-14e1a433eee1" xmlns:ns4="d641bd16-063d-4753-8080-7c8c18715755" targetNamespace="http://schemas.microsoft.com/office/2006/metadata/properties" ma:root="true" ma:fieldsID="b7db7176c7d1f6d57d1f169efc27ed57" ns2:_="" ns3:_="" ns4:_="">
    <xsd:import namespace="561d1215-ada0-4b38-9ae1-93a3dfa0013a"/>
    <xsd:import namespace="bdde84cb-4b1f-4b74-b4a5-14e1a433eee1"/>
    <xsd:import namespace="d641bd16-063d-4753-8080-7c8c18715755"/>
    <xsd:element name="properties">
      <xsd:complexType>
        <xsd:sequence>
          <xsd:element name="documentManagement">
            <xsd:complexType>
              <xsd:all>
                <xsd:element ref="ns2:FileShareCreatedBy" minOccurs="0"/>
                <xsd:element ref="ns2:FileShareModifiedBy"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d1215-ada0-4b38-9ae1-93a3dfa0013a" elementFormDefault="qualified">
    <xsd:import namespace="http://schemas.microsoft.com/office/2006/documentManagement/types"/>
    <xsd:import namespace="http://schemas.microsoft.com/office/infopath/2007/PartnerControls"/>
    <xsd:element name="FileShareCreatedBy" ma:index="8" nillable="true" ma:displayName="FileShareCreatedBy" ma:internalName="FileShareCreatedBy">
      <xsd:simpleType>
        <xsd:restriction base="dms:Text">
          <xsd:maxLength value="255"/>
        </xsd:restriction>
      </xsd:simpleType>
    </xsd:element>
    <xsd:element name="FileShareModifiedBy" ma:index="9" nillable="true" ma:displayName="FileShareModifiedBy" ma:internalName="FileShareModifiedBy">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1bd16-063d-4753-8080-7c8c18715755"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3791ba5a-2d0a-4e48-9d44-2a4f405e6882}" ma:internalName="TaxCatchAll" ma:showField="CatchAllData" ma:web="d641bd16-063d-4753-8080-7c8c187157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09FF9-6072-421F-88D3-7888B4BBC78C}">
  <ds:schemaRefs>
    <ds:schemaRef ds:uri="http://schemas.microsoft.com/sharepoint/v3/contenttype/forms"/>
  </ds:schemaRefs>
</ds:datastoreItem>
</file>

<file path=customXml/itemProps2.xml><?xml version="1.0" encoding="utf-8"?>
<ds:datastoreItem xmlns:ds="http://schemas.openxmlformats.org/officeDocument/2006/customXml" ds:itemID="{E8B5F907-0925-49F2-948C-2B3AA0E9AEF9}">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d641bd16-063d-4753-8080-7c8c18715755"/>
    <ds:schemaRef ds:uri="bdde84cb-4b1f-4b74-b4a5-14e1a433eee1"/>
    <ds:schemaRef ds:uri="561d1215-ada0-4b38-9ae1-93a3dfa0013a"/>
    <ds:schemaRef ds:uri="http://www.w3.org/XML/1998/namespace"/>
  </ds:schemaRefs>
</ds:datastoreItem>
</file>

<file path=customXml/itemProps3.xml><?xml version="1.0" encoding="utf-8"?>
<ds:datastoreItem xmlns:ds="http://schemas.openxmlformats.org/officeDocument/2006/customXml" ds:itemID="{2F89B277-2270-4D33-850D-F7A00195D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d1215-ada0-4b38-9ae1-93a3dfa0013a"/>
    <ds:schemaRef ds:uri="bdde84cb-4b1f-4b74-b4a5-14e1a433eee1"/>
    <ds:schemaRef ds:uri="d641bd16-063d-4753-8080-7c8c18715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C57FC-9C20-4FAB-B3DF-AB4517AB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Victorian Department of Justice</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Supreme Court of Victoria</dc:creator>
  <cp:keywords/>
  <dc:description/>
  <cp:lastModifiedBy>Belinda Harvey</cp:lastModifiedBy>
  <cp:revision>10</cp:revision>
  <cp:lastPrinted>2017-02-01T04:34:00Z</cp:lastPrinted>
  <dcterms:created xsi:type="dcterms:W3CDTF">2019-01-30T04:25:00Z</dcterms:created>
  <dcterms:modified xsi:type="dcterms:W3CDTF">2023-04-26T01:33:00Z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0x0101008A507EBE5E59464F8A2FEDDCE52339E2</vt:lpwstr>
  </property>
  <property fmtid="{D5CDD505-2E9C-101B-9397-08002B2CF9AE}" pid="3" name="MediaServiceImageTags">
    <vt:lpwstr/>
  </property>
</Properties>
</file>