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D6" w:rsidRDefault="00A62AC3" w:rsidP="00322F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4E6AB1">
        <w:rPr>
          <w:rFonts w:ascii="Times New Roman" w:hAnsi="Times New Roman"/>
          <w:noProof/>
          <w:lang w:eastAsia="en-AU"/>
        </w:rPr>
        <w:drawing>
          <wp:inline distT="0" distB="0" distL="0" distR="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0D6" w:rsidRPr="00F830D6">
        <w:rPr>
          <w:rFonts w:ascii="Times New Roman" w:hAnsi="Times New Roman"/>
          <w:b/>
          <w:sz w:val="36"/>
          <w:szCs w:val="36"/>
        </w:rPr>
        <w:t xml:space="preserve"> </w:t>
      </w:r>
    </w:p>
    <w:p w:rsidR="00F830D6" w:rsidRPr="005E2DF1" w:rsidRDefault="00F830D6" w:rsidP="00F830D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E2DF1">
        <w:rPr>
          <w:rFonts w:ascii="Times New Roman" w:hAnsi="Times New Roman"/>
          <w:b/>
          <w:sz w:val="36"/>
          <w:szCs w:val="36"/>
        </w:rPr>
        <w:t>Notice to the Profession</w:t>
      </w:r>
    </w:p>
    <w:p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0D6" w:rsidRPr="008C39AD" w:rsidRDefault="00F830D6" w:rsidP="00F83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9AD">
        <w:rPr>
          <w:rFonts w:ascii="Times New Roman" w:hAnsi="Times New Roman"/>
          <w:sz w:val="24"/>
          <w:szCs w:val="24"/>
        </w:rPr>
        <w:t xml:space="preserve">The Chief Justice has authorised the issue of the following notice. </w:t>
      </w:r>
    </w:p>
    <w:p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30D6" w:rsidRDefault="00F830D6" w:rsidP="00F83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Proceedings in the Commercial Court Taxation List</w:t>
      </w:r>
    </w:p>
    <w:p w:rsidR="00F830D6" w:rsidRPr="00322F28" w:rsidRDefault="00F830D6" w:rsidP="00F830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A2C" w:rsidRDefault="00F830D6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from the date of this Notice, Victorian Taxation Appeals</w:t>
      </w:r>
      <w:r w:rsidR="00974028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B21A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974028">
        <w:rPr>
          <w:rFonts w:ascii="Times New Roman" w:hAnsi="Times New Roman"/>
          <w:sz w:val="24"/>
          <w:szCs w:val="24"/>
        </w:rPr>
        <w:t xml:space="preserve">hereby </w:t>
      </w:r>
      <w:r>
        <w:rPr>
          <w:rFonts w:ascii="Times New Roman" w:hAnsi="Times New Roman"/>
          <w:sz w:val="24"/>
          <w:szCs w:val="24"/>
        </w:rPr>
        <w:t>to be initiated and managed in the Commercial Court Taxation List.</w:t>
      </w:r>
      <w:r w:rsidR="00974028">
        <w:rPr>
          <w:rFonts w:ascii="Times New Roman" w:hAnsi="Times New Roman"/>
          <w:sz w:val="24"/>
          <w:szCs w:val="24"/>
        </w:rPr>
        <w:t xml:space="preserve">  </w:t>
      </w:r>
    </w:p>
    <w:p w:rsidR="00B21A2C" w:rsidRDefault="00B21A2C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0D6" w:rsidRPr="00974028" w:rsidRDefault="00974028" w:rsidP="009740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accommodate this change</w:t>
      </w:r>
      <w:r w:rsidRPr="00974028">
        <w:rPr>
          <w:rFonts w:ascii="Times New Roman" w:hAnsi="Times New Roman"/>
          <w:sz w:val="24"/>
          <w:szCs w:val="24"/>
        </w:rPr>
        <w:t>, the existing fee structure as set out i</w:t>
      </w:r>
      <w:r>
        <w:rPr>
          <w:rFonts w:ascii="Times New Roman" w:hAnsi="Times New Roman"/>
          <w:sz w:val="24"/>
          <w:szCs w:val="24"/>
        </w:rPr>
        <w:t xml:space="preserve">n Part 1 of the </w:t>
      </w:r>
      <w:r w:rsidRPr="00974028">
        <w:rPr>
          <w:rFonts w:ascii="Times New Roman" w:hAnsi="Times New Roman"/>
          <w:i/>
          <w:sz w:val="24"/>
          <w:szCs w:val="24"/>
        </w:rPr>
        <w:t>Supreme Court (Fees) Regulations 2012</w:t>
      </w:r>
      <w:r w:rsidRPr="009740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shall, for present purposes, continue to apply</w:t>
      </w:r>
      <w:r w:rsidR="00F356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830D6" w:rsidRDefault="00F830D6" w:rsidP="00F830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1840" w:rsidRPr="00F75381" w:rsidRDefault="006B77F8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30D6" w:rsidRPr="00B21A2C">
        <w:rPr>
          <w:rFonts w:ascii="Times New Roman" w:hAnsi="Times New Roman"/>
          <w:sz w:val="24"/>
          <w:szCs w:val="24"/>
        </w:rPr>
        <w:t xml:space="preserve">ractitioners are </w:t>
      </w:r>
      <w:r w:rsidR="003D7346" w:rsidRPr="00B21A2C">
        <w:rPr>
          <w:rFonts w:ascii="Times New Roman" w:hAnsi="Times New Roman"/>
          <w:sz w:val="24"/>
          <w:szCs w:val="24"/>
        </w:rPr>
        <w:t>advised</w:t>
      </w:r>
      <w:r w:rsidR="00974028" w:rsidRPr="00B21A2C">
        <w:rPr>
          <w:rFonts w:ascii="Times New Roman" w:hAnsi="Times New Roman"/>
          <w:sz w:val="24"/>
          <w:szCs w:val="24"/>
        </w:rPr>
        <w:t xml:space="preserve"> </w:t>
      </w:r>
      <w:r w:rsidR="00974028" w:rsidRPr="00F75381">
        <w:rPr>
          <w:rFonts w:ascii="Times New Roman" w:hAnsi="Times New Roman"/>
          <w:sz w:val="24"/>
          <w:szCs w:val="24"/>
        </w:rPr>
        <w:t xml:space="preserve">that </w:t>
      </w:r>
      <w:r w:rsidR="00974028" w:rsidRPr="00F75381">
        <w:rPr>
          <w:rFonts w:ascii="Times New Roman" w:hAnsi="Times New Roman"/>
          <w:sz w:val="24"/>
          <w:szCs w:val="24"/>
          <w:u w:val="single"/>
        </w:rPr>
        <w:t>any proceeding</w:t>
      </w:r>
      <w:r w:rsidR="00F830D6" w:rsidRPr="00F75381">
        <w:rPr>
          <w:rFonts w:ascii="Times New Roman" w:hAnsi="Times New Roman"/>
          <w:sz w:val="24"/>
          <w:szCs w:val="24"/>
          <w:u w:val="single"/>
        </w:rPr>
        <w:t xml:space="preserve"> in which a substantial issue is raised in respect of taxation, including taxation recovery </w:t>
      </w:r>
      <w:r w:rsidR="006D132E" w:rsidRPr="00F75381">
        <w:rPr>
          <w:rFonts w:ascii="Times New Roman" w:hAnsi="Times New Roman"/>
          <w:sz w:val="24"/>
          <w:szCs w:val="24"/>
          <w:u w:val="single"/>
        </w:rPr>
        <w:t>and disputes with respect to goods and services tax</w:t>
      </w:r>
      <w:r w:rsidR="006D132E" w:rsidRPr="00F75381">
        <w:rPr>
          <w:rFonts w:ascii="Times New Roman" w:hAnsi="Times New Roman"/>
          <w:sz w:val="24"/>
          <w:szCs w:val="24"/>
        </w:rPr>
        <w:t xml:space="preserve"> </w:t>
      </w:r>
      <w:r w:rsidR="00974028" w:rsidRPr="00F75381">
        <w:rPr>
          <w:rFonts w:ascii="Times New Roman" w:hAnsi="Times New Roman"/>
          <w:sz w:val="24"/>
          <w:szCs w:val="24"/>
        </w:rPr>
        <w:t>(</w:t>
      </w:r>
      <w:r w:rsidR="00103EC5" w:rsidRPr="00F75381">
        <w:rPr>
          <w:rFonts w:ascii="Times New Roman" w:hAnsi="Times New Roman"/>
          <w:sz w:val="24"/>
          <w:szCs w:val="24"/>
        </w:rPr>
        <w:t xml:space="preserve">but </w:t>
      </w:r>
      <w:proofErr w:type="gramStart"/>
      <w:r w:rsidR="00974028" w:rsidRPr="00F75381">
        <w:rPr>
          <w:rFonts w:ascii="Times New Roman" w:hAnsi="Times New Roman"/>
          <w:sz w:val="24"/>
          <w:szCs w:val="24"/>
        </w:rPr>
        <w:t>excluding</w:t>
      </w:r>
      <w:proofErr w:type="gramEnd"/>
      <w:r w:rsidR="00F830D6" w:rsidRPr="00F75381">
        <w:rPr>
          <w:rFonts w:ascii="Times New Roman" w:hAnsi="Times New Roman"/>
          <w:sz w:val="24"/>
          <w:szCs w:val="24"/>
        </w:rPr>
        <w:t xml:space="preserve"> professional liability claims against tax professionals or advisors</w:t>
      </w:r>
      <w:r w:rsidR="00103EC5" w:rsidRPr="00F75381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974028" w:rsidRPr="00F75381">
        <w:rPr>
          <w:rFonts w:ascii="Times New Roman" w:hAnsi="Times New Roman"/>
          <w:sz w:val="24"/>
          <w:szCs w:val="24"/>
        </w:rPr>
        <w:t>)</w:t>
      </w:r>
      <w:r w:rsidR="00F830D6" w:rsidRPr="00F75381">
        <w:rPr>
          <w:rFonts w:ascii="Times New Roman" w:hAnsi="Times New Roman"/>
          <w:sz w:val="24"/>
          <w:szCs w:val="24"/>
        </w:rPr>
        <w:t xml:space="preserve">, </w:t>
      </w:r>
      <w:r w:rsidR="003D7346" w:rsidRPr="00F75381">
        <w:rPr>
          <w:rFonts w:ascii="Times New Roman" w:hAnsi="Times New Roman"/>
          <w:sz w:val="24"/>
          <w:szCs w:val="24"/>
          <w:u w:val="single"/>
        </w:rPr>
        <w:t>are</w:t>
      </w:r>
      <w:r w:rsidR="00103EC5" w:rsidRPr="00F75381">
        <w:rPr>
          <w:rFonts w:ascii="Times New Roman" w:hAnsi="Times New Roman"/>
          <w:sz w:val="24"/>
          <w:szCs w:val="24"/>
          <w:u w:val="single"/>
        </w:rPr>
        <w:t xml:space="preserve"> to be initiated and</w:t>
      </w:r>
      <w:r w:rsidR="00103EC5" w:rsidRPr="00F75381">
        <w:rPr>
          <w:rFonts w:ascii="Times New Roman" w:hAnsi="Times New Roman"/>
          <w:sz w:val="24"/>
          <w:szCs w:val="24"/>
        </w:rPr>
        <w:t xml:space="preserve"> </w:t>
      </w:r>
      <w:r w:rsidR="00103EC5" w:rsidRPr="00F75381">
        <w:rPr>
          <w:rFonts w:ascii="Times New Roman" w:hAnsi="Times New Roman"/>
          <w:sz w:val="24"/>
          <w:szCs w:val="24"/>
          <w:u w:val="single"/>
        </w:rPr>
        <w:t>managed in the Commercial Court</w:t>
      </w:r>
      <w:r w:rsidR="00103EC5" w:rsidRPr="00F75381">
        <w:rPr>
          <w:rFonts w:ascii="Times New Roman" w:hAnsi="Times New Roman"/>
          <w:sz w:val="24"/>
          <w:szCs w:val="24"/>
        </w:rPr>
        <w:t>.</w:t>
      </w:r>
      <w:r w:rsidRPr="00F75381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="00974028" w:rsidRPr="00F75381">
        <w:rPr>
          <w:rFonts w:ascii="Times New Roman" w:hAnsi="Times New Roman"/>
          <w:sz w:val="24"/>
          <w:szCs w:val="24"/>
        </w:rPr>
        <w:t xml:space="preserve">  </w:t>
      </w:r>
    </w:p>
    <w:p w:rsidR="005E1840" w:rsidRPr="00F75381" w:rsidRDefault="005E1840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:rsidR="00B21A2C" w:rsidRPr="00B21A2C" w:rsidRDefault="005C13DE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Taxation recovery </w:t>
      </w:r>
      <w:r w:rsidR="00B21A2C" w:rsidRPr="00B21A2C">
        <w:rPr>
          <w:rFonts w:ascii="Times New Roman" w:hAnsi="Times New Roman"/>
          <w:sz w:val="24"/>
          <w:szCs w:val="24"/>
        </w:rPr>
        <w:t>proceedings will be formally entered into the Taxation List and an Entry into List Fee will be payable upon the last to occur of the following events:</w:t>
      </w:r>
    </w:p>
    <w:p w:rsidR="00B21A2C" w:rsidRPr="00B21A2C" w:rsidRDefault="00B21A2C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:rsidR="00B21A2C" w:rsidRPr="00B21A2C" w:rsidRDefault="00B21A2C" w:rsidP="00B21A2C">
      <w:pPr>
        <w:pStyle w:val="Footnote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21A2C">
        <w:rPr>
          <w:rFonts w:ascii="Times New Roman" w:hAnsi="Times New Roman"/>
          <w:sz w:val="24"/>
          <w:szCs w:val="24"/>
        </w:rPr>
        <w:t xml:space="preserve">filing of any defence and/or defence and counterclaim (or responding affidavit where the matter is commenced by originating motion); and </w:t>
      </w:r>
    </w:p>
    <w:p w:rsidR="00B21A2C" w:rsidRPr="00B21A2C" w:rsidRDefault="00B21A2C" w:rsidP="00B21A2C">
      <w:pPr>
        <w:pStyle w:val="FootnoteTex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B21A2C">
        <w:rPr>
          <w:rFonts w:ascii="Times New Roman" w:hAnsi="Times New Roman"/>
          <w:sz w:val="24"/>
          <w:szCs w:val="24"/>
        </w:rPr>
        <w:t>notification</w:t>
      </w:r>
      <w:proofErr w:type="gramEnd"/>
      <w:r w:rsidRPr="00B21A2C">
        <w:rPr>
          <w:rFonts w:ascii="Times New Roman" w:hAnsi="Times New Roman"/>
          <w:sz w:val="24"/>
          <w:szCs w:val="24"/>
        </w:rPr>
        <w:t xml:space="preserve"> by the Court that the matter has been entered into the Taxation List. </w:t>
      </w:r>
    </w:p>
    <w:p w:rsidR="00B21A2C" w:rsidRPr="00B21A2C" w:rsidRDefault="00B21A2C" w:rsidP="00B21A2C">
      <w:pPr>
        <w:pStyle w:val="FootnoteText"/>
        <w:spacing w:line="276" w:lineRule="auto"/>
        <w:rPr>
          <w:rFonts w:ascii="Times New Roman" w:hAnsi="Times New Roman"/>
          <w:sz w:val="24"/>
          <w:szCs w:val="24"/>
        </w:rPr>
      </w:pPr>
    </w:p>
    <w:p w:rsidR="005C13DE" w:rsidRDefault="005C13DE" w:rsidP="00B21A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the formal entry of taxation recovery proceedings into the Taxation List in the manner set out above, these matters will still be overseen by </w:t>
      </w:r>
      <w:r w:rsidR="005E1840">
        <w:rPr>
          <w:rFonts w:ascii="Times New Roman" w:hAnsi="Times New Roman" w:cs="Times New Roman"/>
          <w:sz w:val="24"/>
          <w:szCs w:val="24"/>
        </w:rPr>
        <w:t xml:space="preserve">the List </w:t>
      </w:r>
      <w:r>
        <w:rPr>
          <w:rFonts w:ascii="Times New Roman" w:hAnsi="Times New Roman" w:cs="Times New Roman"/>
          <w:sz w:val="24"/>
          <w:szCs w:val="24"/>
        </w:rPr>
        <w:t>Judge</w:t>
      </w:r>
      <w:r w:rsidR="00844EE0">
        <w:rPr>
          <w:rFonts w:ascii="Times New Roman" w:hAnsi="Times New Roman" w:cs="Times New Roman"/>
          <w:sz w:val="24"/>
          <w:szCs w:val="24"/>
        </w:rPr>
        <w:t xml:space="preserve"> from the date of initiation</w:t>
      </w:r>
      <w:r>
        <w:rPr>
          <w:rFonts w:ascii="Times New Roman" w:hAnsi="Times New Roman" w:cs="Times New Roman"/>
          <w:sz w:val="24"/>
          <w:szCs w:val="24"/>
        </w:rPr>
        <w:t>.  Judgment may not be entered administratively in any taxation proceeding unless the List Judge gives leave to do so.</w:t>
      </w:r>
    </w:p>
    <w:p w:rsidR="005C13DE" w:rsidRDefault="005C13DE" w:rsidP="00B21A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028" w:rsidRDefault="00974028" w:rsidP="00B21A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1A2C">
        <w:rPr>
          <w:rFonts w:ascii="Times New Roman" w:hAnsi="Times New Roman" w:cs="Times New Roman"/>
          <w:sz w:val="24"/>
          <w:szCs w:val="24"/>
        </w:rPr>
        <w:t xml:space="preserve">Practitioners are </w:t>
      </w:r>
      <w:r w:rsidR="001B3321">
        <w:rPr>
          <w:rFonts w:ascii="Times New Roman" w:hAnsi="Times New Roman" w:cs="Times New Roman"/>
          <w:sz w:val="24"/>
          <w:szCs w:val="24"/>
        </w:rPr>
        <w:t>encouraged</w:t>
      </w:r>
      <w:r w:rsidR="001B3321" w:rsidRPr="00B21A2C">
        <w:rPr>
          <w:rFonts w:ascii="Times New Roman" w:hAnsi="Times New Roman" w:cs="Times New Roman"/>
          <w:sz w:val="24"/>
          <w:szCs w:val="24"/>
        </w:rPr>
        <w:t xml:space="preserve"> </w:t>
      </w:r>
      <w:r w:rsidRPr="00B21A2C">
        <w:rPr>
          <w:rFonts w:ascii="Times New Roman" w:hAnsi="Times New Roman" w:cs="Times New Roman"/>
          <w:sz w:val="24"/>
          <w:szCs w:val="24"/>
        </w:rPr>
        <w:t xml:space="preserve">to file </w:t>
      </w:r>
      <w:r w:rsidR="00B21A2C">
        <w:rPr>
          <w:rFonts w:ascii="Times New Roman" w:hAnsi="Times New Roman" w:cs="Times New Roman"/>
          <w:sz w:val="24"/>
          <w:szCs w:val="24"/>
        </w:rPr>
        <w:t xml:space="preserve">all taxation </w:t>
      </w:r>
      <w:r w:rsidRPr="00B21A2C">
        <w:rPr>
          <w:rFonts w:ascii="Times New Roman" w:hAnsi="Times New Roman" w:cs="Times New Roman"/>
          <w:sz w:val="24"/>
          <w:szCs w:val="24"/>
        </w:rPr>
        <w:t xml:space="preserve">proceedings in the Commercial Court Registry located </w:t>
      </w:r>
      <w:r w:rsidR="00B21A2C" w:rsidRPr="00B21A2C">
        <w:rPr>
          <w:rFonts w:ascii="Times New Roman" w:hAnsi="Times New Roman" w:cs="Times New Roman"/>
          <w:sz w:val="24"/>
          <w:szCs w:val="24"/>
        </w:rPr>
        <w:t xml:space="preserve">at the ground floor </w:t>
      </w:r>
      <w:r w:rsidRPr="00B21A2C">
        <w:rPr>
          <w:rFonts w:ascii="Times New Roman" w:hAnsi="Times New Roman" w:cs="Times New Roman"/>
          <w:sz w:val="24"/>
          <w:szCs w:val="24"/>
        </w:rPr>
        <w:t>in the Old High Court</w:t>
      </w:r>
      <w:r w:rsidR="00B21A2C" w:rsidRPr="00B21A2C">
        <w:rPr>
          <w:rFonts w:ascii="Times New Roman" w:hAnsi="Times New Roman" w:cs="Times New Roman"/>
          <w:sz w:val="24"/>
          <w:szCs w:val="24"/>
        </w:rPr>
        <w:t xml:space="preserve"> building at 450 Little Bourke S</w:t>
      </w:r>
      <w:r w:rsidR="00322F28">
        <w:rPr>
          <w:rFonts w:ascii="Times New Roman" w:hAnsi="Times New Roman" w:cs="Times New Roman"/>
          <w:sz w:val="24"/>
          <w:szCs w:val="24"/>
        </w:rPr>
        <w:t>treet.</w:t>
      </w:r>
    </w:p>
    <w:p w:rsidR="00322F28" w:rsidRPr="00B21A2C" w:rsidRDefault="00322F28" w:rsidP="00B21A2C">
      <w:pPr>
        <w:pStyle w:val="Footnote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2F28" w:rsidRPr="00322F28" w:rsidRDefault="00F75381" w:rsidP="00322F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/>
          <w:sz w:val="24"/>
          <w:szCs w:val="24"/>
          <w:lang w:eastAsia="en-AU"/>
        </w:rPr>
        <w:t>9</w:t>
      </w:r>
      <w:r w:rsidR="00172A47" w:rsidRPr="00F75381">
        <w:rPr>
          <w:rFonts w:ascii="Times New Roman" w:eastAsia="Times New Roman" w:hAnsi="Times New Roman"/>
          <w:sz w:val="24"/>
          <w:szCs w:val="24"/>
          <w:lang w:eastAsia="en-AU"/>
        </w:rPr>
        <w:t xml:space="preserve"> March</w:t>
      </w:r>
      <w:r w:rsidR="00322F28" w:rsidRPr="00F75381">
        <w:rPr>
          <w:rFonts w:ascii="Times New Roman" w:eastAsia="Times New Roman" w:hAnsi="Times New Roman"/>
          <w:sz w:val="24"/>
          <w:szCs w:val="24"/>
          <w:lang w:eastAsia="en-AU"/>
        </w:rPr>
        <w:t xml:space="preserve"> </w:t>
      </w:r>
      <w:r w:rsidR="00172A47" w:rsidRPr="00F75381">
        <w:rPr>
          <w:rFonts w:ascii="Times New Roman" w:eastAsia="Times New Roman" w:hAnsi="Times New Roman"/>
          <w:sz w:val="24"/>
          <w:szCs w:val="24"/>
          <w:lang w:eastAsia="en-AU"/>
        </w:rPr>
        <w:t>2017</w:t>
      </w:r>
    </w:p>
    <w:p w:rsidR="00322F28" w:rsidRPr="00322F28" w:rsidRDefault="00322F28" w:rsidP="00322F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AU"/>
        </w:rPr>
      </w:pPr>
    </w:p>
    <w:p w:rsidR="00322F28" w:rsidRPr="00322F28" w:rsidRDefault="00322F28" w:rsidP="00322F28">
      <w:pPr>
        <w:tabs>
          <w:tab w:val="left" w:pos="7860"/>
          <w:tab w:val="right" w:pos="92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322F28">
        <w:rPr>
          <w:rFonts w:ascii="Times New Roman" w:eastAsia="Times New Roman" w:hAnsi="Times New Roman"/>
          <w:sz w:val="24"/>
          <w:szCs w:val="24"/>
          <w:lang w:eastAsia="en-AU"/>
        </w:rPr>
        <w:t>Vivienne Macgillivray</w:t>
      </w:r>
    </w:p>
    <w:p w:rsidR="00322F28" w:rsidRPr="00322F28" w:rsidRDefault="00322F28" w:rsidP="00322F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AU"/>
        </w:rPr>
      </w:pPr>
      <w:r w:rsidRPr="00322F28">
        <w:rPr>
          <w:rFonts w:ascii="Times New Roman" w:eastAsia="Times New Roman" w:hAnsi="Times New Roman"/>
          <w:sz w:val="24"/>
          <w:szCs w:val="24"/>
          <w:lang w:eastAsia="en-AU"/>
        </w:rPr>
        <w:t xml:space="preserve">Executive Associate to the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Chief Justice</w:t>
      </w:r>
    </w:p>
    <w:sectPr w:rsidR="00322F28" w:rsidRPr="00322F28" w:rsidSect="00322F28">
      <w:pgSz w:w="11906" w:h="16838" w:code="9"/>
      <w:pgMar w:top="5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11" w:rsidRDefault="009D3611" w:rsidP="00103EC5">
      <w:pPr>
        <w:spacing w:after="0" w:line="240" w:lineRule="auto"/>
      </w:pPr>
      <w:r>
        <w:separator/>
      </w:r>
    </w:p>
  </w:endnote>
  <w:endnote w:type="continuationSeparator" w:id="0">
    <w:p w:rsidR="009D3611" w:rsidRDefault="009D3611" w:rsidP="0010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11" w:rsidRDefault="009D3611" w:rsidP="00103EC5">
      <w:pPr>
        <w:spacing w:after="0" w:line="240" w:lineRule="auto"/>
      </w:pPr>
      <w:r>
        <w:separator/>
      </w:r>
    </w:p>
  </w:footnote>
  <w:footnote w:type="continuationSeparator" w:id="0">
    <w:p w:rsidR="009D3611" w:rsidRDefault="009D3611" w:rsidP="00103EC5">
      <w:pPr>
        <w:spacing w:after="0" w:line="240" w:lineRule="auto"/>
      </w:pPr>
      <w:r>
        <w:continuationSeparator/>
      </w:r>
    </w:p>
  </w:footnote>
  <w:footnote w:id="1">
    <w:p w:rsidR="00974028" w:rsidRPr="002144FC" w:rsidRDefault="00974028">
      <w:pPr>
        <w:pStyle w:val="FootnoteText"/>
        <w:rPr>
          <w:rFonts w:ascii="Times New Roman" w:hAnsi="Times New Roman" w:cs="Times New Roman"/>
        </w:rPr>
      </w:pPr>
      <w:r w:rsidRPr="002144FC">
        <w:rPr>
          <w:rStyle w:val="FootnoteReference"/>
          <w:rFonts w:ascii="Times New Roman" w:hAnsi="Times New Roman" w:cs="Times New Roman"/>
        </w:rPr>
        <w:footnoteRef/>
      </w:r>
      <w:r w:rsidRPr="002144FC">
        <w:rPr>
          <w:rFonts w:ascii="Times New Roman" w:hAnsi="Times New Roman" w:cs="Times New Roman"/>
        </w:rPr>
        <w:t xml:space="preserve"> Any proceeding to which Order 7 of the Supreme Court (Miscellaneous Civil Proceedings) Rules applies.</w:t>
      </w:r>
    </w:p>
  </w:footnote>
  <w:footnote w:id="2">
    <w:p w:rsidR="00103EC5" w:rsidRPr="00537476" w:rsidRDefault="00103EC5" w:rsidP="00537476">
      <w:pPr>
        <w:spacing w:after="0"/>
        <w:rPr>
          <w:rFonts w:ascii="Times New Roman" w:hAnsi="Times New Roman"/>
        </w:rPr>
      </w:pPr>
      <w:r w:rsidRPr="002144FC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144FC">
        <w:rPr>
          <w:rFonts w:ascii="Times New Roman" w:hAnsi="Times New Roman"/>
          <w:sz w:val="20"/>
          <w:szCs w:val="20"/>
        </w:rPr>
        <w:t xml:space="preserve"> See</w:t>
      </w:r>
      <w:r w:rsidR="00F13B9B">
        <w:rPr>
          <w:rFonts w:ascii="Times New Roman" w:hAnsi="Times New Roman"/>
          <w:sz w:val="20"/>
          <w:szCs w:val="20"/>
        </w:rPr>
        <w:t xml:space="preserve"> Practice Note SC CL 5 – Professional Liability List at 4.2. </w:t>
      </w:r>
      <w:r w:rsidRPr="002144FC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:rsidR="006B77F8" w:rsidRDefault="006B77F8">
      <w:pPr>
        <w:pStyle w:val="FootnoteText"/>
      </w:pPr>
      <w:r w:rsidRPr="00537476">
        <w:rPr>
          <w:rStyle w:val="FootnoteReference"/>
          <w:rFonts w:ascii="Times New Roman" w:hAnsi="Times New Roman" w:cs="Times New Roman"/>
        </w:rPr>
        <w:footnoteRef/>
      </w:r>
      <w:r w:rsidRPr="00537476">
        <w:rPr>
          <w:rFonts w:ascii="Times New Roman" w:hAnsi="Times New Roman" w:cs="Times New Roman"/>
        </w:rPr>
        <w:t xml:space="preserve"> See Practice Note SC Gen 2 – Structure of the Trial Division at 4.3(g)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DA1A07"/>
    <w:multiLevelType w:val="hybridMultilevel"/>
    <w:tmpl w:val="7BF605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D6"/>
    <w:rsid w:val="00001CDC"/>
    <w:rsid w:val="00101468"/>
    <w:rsid w:val="00103EC5"/>
    <w:rsid w:val="00172A47"/>
    <w:rsid w:val="001B3321"/>
    <w:rsid w:val="002144FC"/>
    <w:rsid w:val="0021731C"/>
    <w:rsid w:val="002F01FA"/>
    <w:rsid w:val="00322F28"/>
    <w:rsid w:val="003D1EF3"/>
    <w:rsid w:val="003D7346"/>
    <w:rsid w:val="00445D52"/>
    <w:rsid w:val="00451CC4"/>
    <w:rsid w:val="004B76E5"/>
    <w:rsid w:val="0053106D"/>
    <w:rsid w:val="00537476"/>
    <w:rsid w:val="00555648"/>
    <w:rsid w:val="005C13DE"/>
    <w:rsid w:val="005E1840"/>
    <w:rsid w:val="006B77F8"/>
    <w:rsid w:val="006D132E"/>
    <w:rsid w:val="00771E85"/>
    <w:rsid w:val="007A5B0B"/>
    <w:rsid w:val="007B4F1B"/>
    <w:rsid w:val="007D3BB9"/>
    <w:rsid w:val="007D4439"/>
    <w:rsid w:val="00844EE0"/>
    <w:rsid w:val="00855FD0"/>
    <w:rsid w:val="008A403D"/>
    <w:rsid w:val="008F2C31"/>
    <w:rsid w:val="00974028"/>
    <w:rsid w:val="00977EA3"/>
    <w:rsid w:val="009D3611"/>
    <w:rsid w:val="009E7416"/>
    <w:rsid w:val="00A62AC3"/>
    <w:rsid w:val="00A71C9B"/>
    <w:rsid w:val="00A73A30"/>
    <w:rsid w:val="00B073AC"/>
    <w:rsid w:val="00B21A2C"/>
    <w:rsid w:val="00B43E4B"/>
    <w:rsid w:val="00B74265"/>
    <w:rsid w:val="00B825F7"/>
    <w:rsid w:val="00B845CD"/>
    <w:rsid w:val="00BB0B70"/>
    <w:rsid w:val="00BB3F6D"/>
    <w:rsid w:val="00C2434E"/>
    <w:rsid w:val="00CA4080"/>
    <w:rsid w:val="00D0130C"/>
    <w:rsid w:val="00DA7402"/>
    <w:rsid w:val="00DF67DF"/>
    <w:rsid w:val="00E11FCC"/>
    <w:rsid w:val="00E15E17"/>
    <w:rsid w:val="00E16721"/>
    <w:rsid w:val="00E73C85"/>
    <w:rsid w:val="00EC1166"/>
    <w:rsid w:val="00ED1F1D"/>
    <w:rsid w:val="00F13B9B"/>
    <w:rsid w:val="00F331BF"/>
    <w:rsid w:val="00F356AF"/>
    <w:rsid w:val="00F35CED"/>
    <w:rsid w:val="00F44E56"/>
    <w:rsid w:val="00F75381"/>
    <w:rsid w:val="00F830D6"/>
    <w:rsid w:val="00FC1501"/>
    <w:rsid w:val="00FD4DC1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D97240-6005-4DBB-9F2D-40AF3896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51CC4"/>
    <w:rPr>
      <w:rFonts w:ascii="Arial" w:eastAsia="Times New Roman" w:hAnsi="Arial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customStyle="1" w:styleId="Heading2Char">
    <w:name w:val="Heading 2 Char"/>
    <w:link w:val="Heading2"/>
    <w:uiPriority w:val="9"/>
    <w:rsid w:val="00451CC4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51CC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51CC4"/>
    <w:rPr>
      <w:rFonts w:ascii="Arial" w:eastAsia="Times New Roman" w:hAnsi="Arial" w:cs="Arial"/>
      <w:b/>
      <w:bCs/>
      <w:i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25F7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825F7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B825F7"/>
    <w:rPr>
      <w:rFonts w:ascii="Arial" w:eastAsia="Times New Roman" w:hAnsi="Arial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825F7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825F7"/>
    <w:rPr>
      <w:rFonts w:ascii="Arial" w:eastAsia="Times New Roman" w:hAnsi="Arial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customStyle="1" w:styleId="BodyTextFirstIndent2Char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ClosingChar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customStyle="1" w:styleId="CommentTextChar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DateChar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E-mailSignatureChar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customStyle="1" w:styleId="EndnoteTextChar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FooterChar">
    <w:name w:val="Footer Char"/>
    <w:link w:val="Footer"/>
    <w:uiPriority w:val="99"/>
    <w:semiHidden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unhideWhenUsed/>
    <w:rsid w:val="00B825F7"/>
    <w:rPr>
      <w:rFonts w:cs="Arial"/>
    </w:rPr>
  </w:style>
  <w:style w:type="character" w:customStyle="1" w:styleId="FootnoteTextChar">
    <w:name w:val="Footnote Text Char"/>
    <w:link w:val="FootnoteText"/>
    <w:uiPriority w:val="99"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semiHidden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customStyle="1" w:styleId="HTMLAddressChar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customStyle="1" w:styleId="HTMLPreformattedChar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customStyle="1" w:styleId="MacroTextChar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825F7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NoteHeadingChar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customStyle="1" w:styleId="PlainTextChar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customStyle="1" w:styleId="QuoteChar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customStyle="1" w:styleId="SalutationChar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customStyle="1" w:styleId="SignatureChar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B825F7"/>
    <w:rPr>
      <w:rFonts w:ascii="Arial" w:eastAsia="Times New Roman" w:hAnsi="Arial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sz="12" w:space="0" w:color="8080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825F7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8480aa248ab9948b2482095d4ddd0574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17486d3a0421a4fc627b18e25a06609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9064B-6AF6-469D-916F-A520A7AA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8EBC64-C5E7-40AA-81D1-20BF41F74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FF4F2-EC32-45BD-A083-2042388030A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d35400e-913e-4289-a6bb-c9c808f4167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93E00E-03D6-4D85-90AE-B4D24AE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Department of Justice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Bicheno</dc:creator>
  <cp:keywords/>
  <dc:description/>
  <cp:lastModifiedBy>Andrew Wicking</cp:lastModifiedBy>
  <cp:revision>2</cp:revision>
  <cp:lastPrinted>2016-08-15T22:46:00Z</cp:lastPrinted>
  <dcterms:created xsi:type="dcterms:W3CDTF">2017-03-09T03:46:00Z</dcterms:created>
  <dcterms:modified xsi:type="dcterms:W3CDTF">2017-03-09T03:46:00Z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0x0101009926EC1D92A87A4492BE89A594A6FF4A</vt:lpwstr>
  </property>
</Properties>
</file>