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7B" w:rsidRPr="000A737B" w:rsidRDefault="005732B0" w:rsidP="00F656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E6AB1">
        <w:rPr>
          <w:noProof/>
        </w:rPr>
        <w:drawing>
          <wp:inline distT="0" distB="0" distL="0" distR="0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61E" w:rsidRPr="005E2DF1" w:rsidRDefault="00F6561E" w:rsidP="00F6561E">
      <w:pPr>
        <w:jc w:val="center"/>
        <w:rPr>
          <w:b/>
          <w:sz w:val="36"/>
          <w:szCs w:val="36"/>
        </w:rPr>
      </w:pPr>
      <w:r w:rsidRPr="005E2DF1">
        <w:rPr>
          <w:b/>
          <w:sz w:val="36"/>
          <w:szCs w:val="36"/>
        </w:rPr>
        <w:t>Notice to the Profession</w:t>
      </w:r>
    </w:p>
    <w:p w:rsidR="00F6561E" w:rsidRPr="00322F28" w:rsidRDefault="00F6561E" w:rsidP="00F6561E">
      <w:pPr>
        <w:jc w:val="center"/>
        <w:rPr>
          <w:b/>
        </w:rPr>
      </w:pPr>
    </w:p>
    <w:p w:rsidR="00F6561E" w:rsidRPr="008C39AD" w:rsidRDefault="00F6561E" w:rsidP="00F6561E">
      <w:pPr>
        <w:jc w:val="center"/>
      </w:pPr>
      <w:r w:rsidRPr="008C39AD">
        <w:t xml:space="preserve">The Chief Justice has authorised the issue of the following notice. </w:t>
      </w:r>
    </w:p>
    <w:p w:rsidR="00F6561E" w:rsidRPr="00322F28" w:rsidRDefault="00F6561E" w:rsidP="00F6561E">
      <w:pPr>
        <w:jc w:val="center"/>
        <w:rPr>
          <w:b/>
        </w:rPr>
      </w:pPr>
    </w:p>
    <w:p w:rsidR="00F6561E" w:rsidRDefault="00F6561E" w:rsidP="00F65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Double Sided Printing of Court Books and Books of Authorities</w:t>
      </w:r>
    </w:p>
    <w:p w:rsidR="00F6561E" w:rsidRDefault="00F6561E" w:rsidP="00451CC4">
      <w:pPr>
        <w:rPr>
          <w:b/>
        </w:rPr>
      </w:pPr>
    </w:p>
    <w:p w:rsidR="00F6561E" w:rsidRPr="00F6561E" w:rsidRDefault="00F6561E" w:rsidP="00F6561E">
      <w:pPr>
        <w:spacing w:line="360" w:lineRule="auto"/>
      </w:pPr>
    </w:p>
    <w:p w:rsidR="000A737B" w:rsidRPr="00F6561E" w:rsidRDefault="000A737B" w:rsidP="00F6561E">
      <w:pPr>
        <w:spacing w:line="360" w:lineRule="auto"/>
      </w:pPr>
      <w:r w:rsidRPr="00F6561E">
        <w:t>Th</w:t>
      </w:r>
      <w:r w:rsidR="000F1960" w:rsidRPr="00F6561E">
        <w:t>is Notice</w:t>
      </w:r>
      <w:r w:rsidRPr="00F6561E">
        <w:t xml:space="preserve"> sets out the practice to be followed in the Supreme Court of Victoria </w:t>
      </w:r>
      <w:r w:rsidR="00C33688" w:rsidRPr="00F6561E">
        <w:t xml:space="preserve">(including the Court of Appeal) </w:t>
      </w:r>
      <w:r w:rsidRPr="00F6561E">
        <w:t xml:space="preserve">in respect of the form in which court books and books of authorities are </w:t>
      </w:r>
      <w:r w:rsidR="00C33688" w:rsidRPr="00F6561E">
        <w:t xml:space="preserve">to be </w:t>
      </w:r>
      <w:r w:rsidRPr="00F6561E">
        <w:t>printed.</w:t>
      </w:r>
    </w:p>
    <w:p w:rsidR="000A737B" w:rsidRPr="00F6561E" w:rsidRDefault="000A737B" w:rsidP="00F6561E">
      <w:pPr>
        <w:spacing w:line="360" w:lineRule="auto"/>
      </w:pPr>
    </w:p>
    <w:p w:rsidR="000A737B" w:rsidRPr="00F6561E" w:rsidRDefault="000A737B" w:rsidP="00F6561E">
      <w:pPr>
        <w:spacing w:line="360" w:lineRule="auto"/>
      </w:pPr>
      <w:r w:rsidRPr="00F6561E">
        <w:t>On or after 30 January 2017</w:t>
      </w:r>
      <w:r w:rsidR="00C33688" w:rsidRPr="00F6561E">
        <w:t xml:space="preserve">, unless in the particular case the Court otherwise directs, each appeal </w:t>
      </w:r>
      <w:proofErr w:type="gramStart"/>
      <w:r w:rsidR="00C33688" w:rsidRPr="00F6561E">
        <w:t>book</w:t>
      </w:r>
      <w:proofErr w:type="gramEnd"/>
      <w:r w:rsidR="00C33688" w:rsidRPr="00F6561E">
        <w:t>,</w:t>
      </w:r>
      <w:r w:rsidRPr="00F6561E">
        <w:t xml:space="preserve"> court book and folder of authorities filed in hard copy shall be printed by the submitting party double-sided.  </w:t>
      </w:r>
    </w:p>
    <w:p w:rsidR="00F6561E" w:rsidRPr="00F6561E" w:rsidRDefault="00F6561E" w:rsidP="00F6561E">
      <w:pPr>
        <w:spacing w:line="360" w:lineRule="auto"/>
      </w:pPr>
    </w:p>
    <w:p w:rsidR="00F6561E" w:rsidRPr="00F6561E" w:rsidRDefault="00F6561E" w:rsidP="00F6561E">
      <w:pPr>
        <w:spacing w:line="360" w:lineRule="auto"/>
      </w:pPr>
    </w:p>
    <w:p w:rsidR="00F6561E" w:rsidRPr="00322F28" w:rsidRDefault="00F6561E" w:rsidP="00F6561E">
      <w:pPr>
        <w:jc w:val="right"/>
      </w:pPr>
      <w:r>
        <w:t>9</w:t>
      </w:r>
      <w:r w:rsidRPr="00F75381">
        <w:t xml:space="preserve"> March 2017</w:t>
      </w:r>
    </w:p>
    <w:p w:rsidR="00F6561E" w:rsidRPr="00322F28" w:rsidRDefault="00F6561E" w:rsidP="00F6561E">
      <w:pPr>
        <w:jc w:val="both"/>
      </w:pPr>
    </w:p>
    <w:p w:rsidR="00F6561E" w:rsidRPr="00322F28" w:rsidRDefault="00F6561E" w:rsidP="00F6561E">
      <w:pPr>
        <w:tabs>
          <w:tab w:val="left" w:pos="7860"/>
          <w:tab w:val="right" w:pos="9270"/>
        </w:tabs>
        <w:jc w:val="right"/>
      </w:pPr>
      <w:r w:rsidRPr="00322F28">
        <w:t>Vivienne Macgillivray</w:t>
      </w:r>
    </w:p>
    <w:p w:rsidR="00F6561E" w:rsidRPr="00322F28" w:rsidRDefault="00F6561E" w:rsidP="00F6561E">
      <w:pPr>
        <w:jc w:val="right"/>
      </w:pPr>
      <w:r w:rsidRPr="00322F28">
        <w:t xml:space="preserve">Executive Associate to the </w:t>
      </w:r>
      <w:r>
        <w:t>Chief Justice</w:t>
      </w:r>
    </w:p>
    <w:p w:rsidR="00F6561E" w:rsidRPr="000A737B" w:rsidRDefault="00F6561E" w:rsidP="00451CC4">
      <w:pPr>
        <w:rPr>
          <w:b/>
        </w:rPr>
      </w:pPr>
    </w:p>
    <w:sectPr w:rsidR="00F6561E" w:rsidRPr="000A737B" w:rsidSect="00B825F7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F8C7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72F6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D07A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EA6F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7618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6AE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AF9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EE1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0673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40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A303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28521A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D33D9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7B"/>
    <w:rsid w:val="000A737B"/>
    <w:rsid w:val="000F1960"/>
    <w:rsid w:val="00451CC4"/>
    <w:rsid w:val="005732B0"/>
    <w:rsid w:val="00B825F7"/>
    <w:rsid w:val="00C33688"/>
    <w:rsid w:val="00CA0274"/>
    <w:rsid w:val="00E11FCC"/>
    <w:rsid w:val="00F6561E"/>
    <w:rsid w:val="00F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2FE8C2-865A-4281-B98F-94B927F6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37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451CC4"/>
    <w:pPr>
      <w:keepNext/>
      <w:spacing w:before="480" w:after="24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51CC4"/>
    <w:pPr>
      <w:keepNext/>
      <w:spacing w:before="480" w:after="24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51CC4"/>
    <w:pPr>
      <w:keepNext/>
      <w:spacing w:before="240" w:after="240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451CC4"/>
    <w:pPr>
      <w:keepNext/>
      <w:spacing w:before="240" w:after="240"/>
      <w:outlineLvl w:val="3"/>
    </w:pPr>
    <w:rPr>
      <w:rFonts w:eastAsia="Times New Roman" w:cs="Arial"/>
      <w:b/>
      <w:bCs/>
      <w:i/>
      <w:sz w:val="24"/>
      <w:szCs w:val="28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B825F7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B825F7"/>
    <w:pPr>
      <w:numPr>
        <w:ilvl w:val="5"/>
        <w:numId w:val="3"/>
      </w:numPr>
      <w:spacing w:before="240" w:after="60"/>
      <w:outlineLvl w:val="5"/>
    </w:pPr>
    <w:rPr>
      <w:rFonts w:eastAsia="Times New Roman" w:cs="Arial"/>
      <w:b/>
      <w:bCs/>
      <w:sz w:val="22"/>
      <w:szCs w:val="22"/>
    </w:rPr>
  </w:style>
  <w:style w:type="paragraph" w:styleId="Heading7">
    <w:name w:val="heading 7"/>
    <w:next w:val="Normal"/>
    <w:link w:val="Heading7Char"/>
    <w:uiPriority w:val="9"/>
    <w:semiHidden/>
    <w:unhideWhenUsed/>
    <w:qFormat/>
    <w:rsid w:val="00B825F7"/>
    <w:pPr>
      <w:numPr>
        <w:ilvl w:val="6"/>
        <w:numId w:val="3"/>
      </w:numPr>
      <w:spacing w:before="240" w:after="60"/>
      <w:outlineLvl w:val="6"/>
    </w:pPr>
    <w:rPr>
      <w:rFonts w:eastAsia="Times New Roman" w:cs="Arial"/>
      <w:sz w:val="24"/>
      <w:szCs w:val="24"/>
    </w:rPr>
  </w:style>
  <w:style w:type="paragraph" w:styleId="Heading8">
    <w:name w:val="heading 8"/>
    <w:next w:val="Normal"/>
    <w:link w:val="Heading8Char"/>
    <w:uiPriority w:val="9"/>
    <w:semiHidden/>
    <w:unhideWhenUsed/>
    <w:qFormat/>
    <w:rsid w:val="00B825F7"/>
    <w:pPr>
      <w:numPr>
        <w:ilvl w:val="7"/>
        <w:numId w:val="3"/>
      </w:numPr>
      <w:spacing w:before="240" w:after="60"/>
      <w:outlineLvl w:val="7"/>
    </w:pPr>
    <w:rPr>
      <w:rFonts w:eastAsia="Times New Roman" w:cs="Arial"/>
      <w:i/>
      <w:iCs/>
      <w:sz w:val="24"/>
      <w:szCs w:val="24"/>
    </w:rPr>
  </w:style>
  <w:style w:type="paragraph" w:styleId="Heading9">
    <w:name w:val="heading 9"/>
    <w:next w:val="Normal"/>
    <w:link w:val="Heading9Char"/>
    <w:uiPriority w:val="9"/>
    <w:semiHidden/>
    <w:unhideWhenUsed/>
    <w:qFormat/>
    <w:rsid w:val="00B825F7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1CC4"/>
    <w:rPr>
      <w:rFonts w:ascii="Arial" w:eastAsia="Times New Roman" w:hAnsi="Arial" w:cs="Arial"/>
      <w:b/>
      <w:bCs/>
      <w:kern w:val="32"/>
      <w:sz w:val="32"/>
      <w:szCs w:val="32"/>
    </w:rPr>
  </w:style>
  <w:style w:type="numbering" w:styleId="111111">
    <w:name w:val="Outline List 2"/>
    <w:uiPriority w:val="99"/>
    <w:semiHidden/>
    <w:unhideWhenUsed/>
    <w:rsid w:val="00B825F7"/>
    <w:pPr>
      <w:numPr>
        <w:numId w:val="1"/>
      </w:numPr>
    </w:pPr>
  </w:style>
  <w:style w:type="numbering" w:styleId="1ai">
    <w:name w:val="Outline List 1"/>
    <w:uiPriority w:val="99"/>
    <w:semiHidden/>
    <w:unhideWhenUsed/>
    <w:rsid w:val="00B825F7"/>
    <w:pPr>
      <w:numPr>
        <w:numId w:val="2"/>
      </w:numPr>
    </w:pPr>
  </w:style>
  <w:style w:type="character" w:customStyle="1" w:styleId="Heading2Char">
    <w:name w:val="Heading 2 Char"/>
    <w:link w:val="Heading2"/>
    <w:uiPriority w:val="9"/>
    <w:rsid w:val="00451CC4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51CC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51CC4"/>
    <w:rPr>
      <w:rFonts w:ascii="Arial" w:eastAsia="Times New Roman" w:hAnsi="Arial" w:cs="Arial"/>
      <w:b/>
      <w:bCs/>
      <w:i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B825F7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825F7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link w:val="Heading7"/>
    <w:uiPriority w:val="9"/>
    <w:semiHidden/>
    <w:rsid w:val="00B825F7"/>
    <w:rPr>
      <w:rFonts w:ascii="Arial" w:eastAsia="Times New Roman" w:hAnsi="Arial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825F7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825F7"/>
    <w:rPr>
      <w:rFonts w:ascii="Arial" w:eastAsia="Times New Roman" w:hAnsi="Arial" w:cs="Arial"/>
    </w:rPr>
  </w:style>
  <w:style w:type="numbering" w:styleId="ArticleSection">
    <w:name w:val="Outline List 3"/>
    <w:uiPriority w:val="99"/>
    <w:semiHidden/>
    <w:unhideWhenUsed/>
    <w:rsid w:val="00B825F7"/>
    <w:pPr>
      <w:numPr>
        <w:numId w:val="3"/>
      </w:numPr>
    </w:pPr>
  </w:style>
  <w:style w:type="paragraph" w:styleId="BalloonText">
    <w:name w:val="Balloon Text"/>
    <w:link w:val="BalloonTextChar"/>
    <w:uiPriority w:val="99"/>
    <w:semiHidden/>
    <w:unhideWhenUsed/>
    <w:rsid w:val="00B825F7"/>
    <w:rPr>
      <w:rFonts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5F7"/>
    <w:rPr>
      <w:rFonts w:ascii="Arial" w:hAnsi="Arial" w:cs="Arial"/>
      <w:sz w:val="18"/>
      <w:szCs w:val="18"/>
    </w:rPr>
  </w:style>
  <w:style w:type="paragraph" w:styleId="Bibliography">
    <w:name w:val="Bibliography"/>
    <w:next w:val="Normal"/>
    <w:uiPriority w:val="37"/>
    <w:semiHidden/>
    <w:unhideWhenUsed/>
    <w:rsid w:val="00B825F7"/>
    <w:rPr>
      <w:rFonts w:cs="Arial"/>
      <w:sz w:val="22"/>
      <w:szCs w:val="22"/>
    </w:rPr>
  </w:style>
  <w:style w:type="paragraph" w:styleId="BlockText">
    <w:name w:val="Block Text"/>
    <w:uiPriority w:val="99"/>
    <w:semiHidden/>
    <w:unhideWhenUsed/>
    <w:rsid w:val="00B825F7"/>
    <w:pPr>
      <w:spacing w:after="120"/>
      <w:ind w:left="1440" w:right="1440"/>
    </w:pPr>
    <w:rPr>
      <w:rFonts w:cs="Arial"/>
      <w:sz w:val="22"/>
      <w:szCs w:val="22"/>
    </w:rPr>
  </w:style>
  <w:style w:type="paragraph" w:styleId="BodyText">
    <w:name w:val="Body Text"/>
    <w:link w:val="BodyTextChar"/>
    <w:uiPriority w:val="99"/>
    <w:semiHidden/>
    <w:unhideWhenUsed/>
    <w:rsid w:val="00B825F7"/>
    <w:pPr>
      <w:spacing w:after="120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B825F7"/>
    <w:rPr>
      <w:rFonts w:ascii="Arial" w:hAnsi="Arial" w:cs="Arial"/>
    </w:rPr>
  </w:style>
  <w:style w:type="paragraph" w:styleId="BodyText2">
    <w:name w:val="Body Text 2"/>
    <w:link w:val="BodyText2Char"/>
    <w:uiPriority w:val="99"/>
    <w:semiHidden/>
    <w:unhideWhenUsed/>
    <w:rsid w:val="00B825F7"/>
    <w:pPr>
      <w:spacing w:after="120" w:line="480" w:lineRule="auto"/>
    </w:pPr>
    <w:rPr>
      <w:rFonts w:cs="Arial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B825F7"/>
    <w:rPr>
      <w:rFonts w:ascii="Arial" w:hAnsi="Arial" w:cs="Arial"/>
    </w:rPr>
  </w:style>
  <w:style w:type="paragraph" w:styleId="BodyText3">
    <w:name w:val="Body Text 3"/>
    <w:link w:val="BodyText3Char"/>
    <w:uiPriority w:val="99"/>
    <w:semiHidden/>
    <w:unhideWhenUsed/>
    <w:rsid w:val="00B825F7"/>
    <w:pPr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825F7"/>
    <w:rPr>
      <w:rFonts w:ascii="Arial" w:hAnsi="Arial" w:cs="Arial"/>
    </w:rPr>
  </w:style>
  <w:style w:type="paragraph" w:styleId="BodyTextIndent">
    <w:name w:val="Body Text Indent"/>
    <w:link w:val="BodyTextIndentChar"/>
    <w:uiPriority w:val="99"/>
    <w:semiHidden/>
    <w:unhideWhenUsed/>
    <w:rsid w:val="00B825F7"/>
    <w:pPr>
      <w:spacing w:after="120"/>
      <w:ind w:left="283"/>
    </w:pPr>
    <w:rPr>
      <w:rFonts w:cs="Arial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B825F7"/>
    <w:rPr>
      <w:rFonts w:ascii="Arial" w:hAnsi="Arial" w:cs="Arial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B825F7"/>
    <w:rPr>
      <w:rFonts w:ascii="Arial" w:hAnsi="Arial" w:cs="Arial"/>
    </w:rPr>
  </w:style>
  <w:style w:type="paragraph" w:styleId="BodyTextIndent2">
    <w:name w:val="Body Text Indent 2"/>
    <w:link w:val="BodyTextIndent2Char"/>
    <w:uiPriority w:val="99"/>
    <w:semiHidden/>
    <w:unhideWhenUsed/>
    <w:rsid w:val="00B825F7"/>
    <w:pPr>
      <w:spacing w:after="120" w:line="480" w:lineRule="auto"/>
      <w:ind w:left="283"/>
    </w:pPr>
    <w:rPr>
      <w:rFonts w:cs="Arial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rsid w:val="00B825F7"/>
    <w:rPr>
      <w:rFonts w:ascii="Arial" w:hAnsi="Arial" w:cs="Arial"/>
    </w:rPr>
  </w:style>
  <w:style w:type="paragraph" w:styleId="BodyTextIndent3">
    <w:name w:val="Body Text Indent 3"/>
    <w:link w:val="BodyTextIndent3Char"/>
    <w:uiPriority w:val="99"/>
    <w:semiHidden/>
    <w:unhideWhenUsed/>
    <w:rsid w:val="00B825F7"/>
    <w:pPr>
      <w:spacing w:after="120"/>
      <w:ind w:left="283"/>
    </w:pPr>
    <w:rPr>
      <w:rFonts w:cs="Arial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825F7"/>
    <w:rPr>
      <w:rFonts w:ascii="Arial" w:hAnsi="Arial" w:cs="Arial"/>
      <w:sz w:val="16"/>
      <w:szCs w:val="16"/>
    </w:rPr>
  </w:style>
  <w:style w:type="character" w:styleId="BookTitle">
    <w:name w:val="Book Title"/>
    <w:uiPriority w:val="33"/>
    <w:qFormat/>
    <w:rsid w:val="00B825F7"/>
    <w:rPr>
      <w:b/>
      <w:bCs/>
      <w:i/>
      <w:iCs/>
      <w:spacing w:val="5"/>
    </w:rPr>
  </w:style>
  <w:style w:type="paragraph" w:styleId="Caption">
    <w:name w:val="caption"/>
    <w:next w:val="Normal"/>
    <w:uiPriority w:val="35"/>
    <w:semiHidden/>
    <w:unhideWhenUsed/>
    <w:qFormat/>
    <w:rsid w:val="00B825F7"/>
    <w:rPr>
      <w:rFonts w:cs="Arial"/>
      <w:b/>
      <w:bCs/>
    </w:rPr>
  </w:style>
  <w:style w:type="paragraph" w:styleId="Closing">
    <w:name w:val="Closing"/>
    <w:link w:val="Closing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ClosingChar">
    <w:name w:val="Closing Char"/>
    <w:link w:val="Closing"/>
    <w:uiPriority w:val="99"/>
    <w:semiHidden/>
    <w:rsid w:val="00B825F7"/>
    <w:rPr>
      <w:rFonts w:ascii="Arial" w:hAnsi="Arial" w:cs="Arial"/>
    </w:rPr>
  </w:style>
  <w:style w:type="table" w:styleId="ColorfulGrid">
    <w:name w:val="Colorful Grid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ColorfulGrid-Accent1">
    <w:name w:val="Colorful Grid Accent 1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ColorfulGrid-Accent2">
    <w:name w:val="Colorful Grid Accent 2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ColorfulGrid-Accent3">
    <w:name w:val="Colorful Grid Accent 3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ColorfulGrid-Accent4">
    <w:name w:val="Colorful Grid Accent 4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ColorfulGrid-Accent5">
    <w:name w:val="Colorful Grid Accent 5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ColorfulGrid-Accent6">
    <w:name w:val="Colorful Grid Accent 6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ColorfulList">
    <w:name w:val="Colorful List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rfulList-Accent1">
    <w:name w:val="Colorful List Accent 1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rfulList-Accent2">
    <w:name w:val="Colorful List Accent 2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rfulList-Accent3">
    <w:name w:val="Colorful List Accent 3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rfulList-Accent4">
    <w:name w:val="Colorful List Accent 4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rfulList-Accent5">
    <w:name w:val="Colorful List Accent 5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rfulList-Accent6">
    <w:name w:val="Colorful List Accent 6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table" w:styleId="ColorfulShading">
    <w:name w:val="Colorful Shading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rfulShading-Accent1">
    <w:name w:val="Colorful Shading Accent 1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rfulShading-Accent2">
    <w:name w:val="Colorful Shading Accent 2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rfulShading-Accent3">
    <w:name w:val="Colorful Shading Accent 3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rfulShading-Accent4">
    <w:name w:val="Colorful Shading Accent 4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rfulShading-Accent5">
    <w:name w:val="Colorful Shading Accent 5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rfulShading-Accent6">
    <w:name w:val="Colorful Shading Accent 6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character" w:styleId="CommentReference">
    <w:name w:val="annotation reference"/>
    <w:uiPriority w:val="99"/>
    <w:semiHidden/>
    <w:unhideWhenUsed/>
    <w:rsid w:val="00B825F7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B825F7"/>
    <w:rPr>
      <w:rFonts w:cs="Arial"/>
    </w:rPr>
  </w:style>
  <w:style w:type="character" w:customStyle="1" w:styleId="CommentTextChar">
    <w:name w:val="Comment Text Char"/>
    <w:link w:val="Comment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B825F7"/>
    <w:rPr>
      <w:rFonts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25F7"/>
    <w:rPr>
      <w:rFonts w:ascii="Arial" w:hAnsi="Arial" w:cs="Arial"/>
      <w:b/>
      <w:bCs/>
      <w:sz w:val="20"/>
      <w:szCs w:val="20"/>
    </w:rPr>
  </w:style>
  <w:style w:type="table" w:styleId="DarkList">
    <w:name w:val="Dark List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DarkList-Accent1">
    <w:name w:val="Dark List Accent 1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DarkList-Accent2">
    <w:name w:val="Dark List Accent 2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DarkList-Accent3">
    <w:name w:val="Dark List Accent 3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DarkList-Accent4">
    <w:name w:val="Dark List Accent 4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DarkList-Accent5">
    <w:name w:val="Dark List Accent 5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DarkList-Accent6">
    <w:name w:val="Dark List Accent 6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paragraph" w:styleId="Date">
    <w:name w:val="Date"/>
    <w:next w:val="Normal"/>
    <w:link w:val="Dat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DateChar">
    <w:name w:val="Date Char"/>
    <w:link w:val="Date"/>
    <w:uiPriority w:val="99"/>
    <w:semiHidden/>
    <w:rsid w:val="00B825F7"/>
    <w:rPr>
      <w:rFonts w:ascii="Arial" w:hAnsi="Arial" w:cs="Arial"/>
    </w:rPr>
  </w:style>
  <w:style w:type="paragraph" w:styleId="DocumentMap">
    <w:name w:val="Document Map"/>
    <w:link w:val="DocumentMapChar"/>
    <w:uiPriority w:val="99"/>
    <w:semiHidden/>
    <w:unhideWhenUsed/>
    <w:rsid w:val="00B825F7"/>
    <w:rPr>
      <w:rFonts w:cs="Arial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semiHidden/>
    <w:rsid w:val="00B825F7"/>
    <w:rPr>
      <w:rFonts w:ascii="Arial" w:hAnsi="Arial" w:cs="Arial"/>
    </w:rPr>
  </w:style>
  <w:style w:type="character" w:styleId="Emphasis">
    <w:name w:val="Emphasis"/>
    <w:uiPriority w:val="20"/>
    <w:qFormat/>
    <w:rsid w:val="00B825F7"/>
    <w:rPr>
      <w:i/>
      <w:iCs/>
    </w:rPr>
  </w:style>
  <w:style w:type="character" w:styleId="EndnoteReference">
    <w:name w:val="endnote reference"/>
    <w:uiPriority w:val="99"/>
    <w:semiHidden/>
    <w:unhideWhenUsed/>
    <w:rsid w:val="00B825F7"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sid w:val="00B825F7"/>
    <w:rPr>
      <w:rFonts w:cs="Arial"/>
    </w:rPr>
  </w:style>
  <w:style w:type="character" w:customStyle="1" w:styleId="EndnoteTextChar">
    <w:name w:val="Endnote Text Char"/>
    <w:link w:val="Endnote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EnvelopeAddress">
    <w:name w:val="envelope address"/>
    <w:uiPriority w:val="99"/>
    <w:semiHidden/>
    <w:unhideWhenUsed/>
    <w:rsid w:val="00B825F7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4"/>
      <w:szCs w:val="24"/>
    </w:rPr>
  </w:style>
  <w:style w:type="paragraph" w:styleId="EnvelopeReturn">
    <w:name w:val="envelope return"/>
    <w:uiPriority w:val="99"/>
    <w:semiHidden/>
    <w:unhideWhenUsed/>
    <w:rsid w:val="00B825F7"/>
    <w:rPr>
      <w:rFonts w:eastAsia="Times New Roman" w:cs="Arial"/>
    </w:rPr>
  </w:style>
  <w:style w:type="character" w:styleId="FollowedHyperlink">
    <w:name w:val="FollowedHyperlink"/>
    <w:uiPriority w:val="99"/>
    <w:semiHidden/>
    <w:unhideWhenUsed/>
    <w:rsid w:val="00B825F7"/>
    <w:rPr>
      <w:color w:val="954F72"/>
      <w:u w:val="single"/>
    </w:rPr>
  </w:style>
  <w:style w:type="paragraph" w:styleId="Footer">
    <w:name w:val="footer"/>
    <w:link w:val="FooterChar"/>
    <w:uiPriority w:val="99"/>
    <w:semiHidden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FooterChar">
    <w:name w:val="Footer Char"/>
    <w:link w:val="Footer"/>
    <w:uiPriority w:val="99"/>
    <w:semiHidden/>
    <w:rsid w:val="00B825F7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B825F7"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B825F7"/>
    <w:rPr>
      <w:rFonts w:cs="Arial"/>
    </w:rPr>
  </w:style>
  <w:style w:type="character" w:customStyle="1" w:styleId="FootnoteTextChar">
    <w:name w:val="Footnote Text Char"/>
    <w:link w:val="Footnote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GridTable1Light">
    <w:name w:val="Grid Table 1 Light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2">
    <w:name w:val="Grid Table 1 Light Accent 2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3">
    <w:name w:val="Grid Table 1 Light Accent 3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4">
    <w:name w:val="Grid Table 1 Light Accent 4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5">
    <w:name w:val="Grid Table 1 Light Accent 5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6">
    <w:name w:val="Grid Table 1 Light Accent 6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">
    <w:name w:val="Grid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1">
    <w:name w:val="Grid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2">
    <w:name w:val="Grid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3">
    <w:name w:val="Grid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4">
    <w:name w:val="Grid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5">
    <w:name w:val="Grid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6">
    <w:name w:val="Grid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">
    <w:name w:val="Grid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1">
    <w:name w:val="Grid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2">
    <w:name w:val="Grid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3">
    <w:name w:val="Grid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4">
    <w:name w:val="Grid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5">
    <w:name w:val="Grid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6">
    <w:name w:val="Grid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">
    <w:name w:val="Grid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1">
    <w:name w:val="Grid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2">
    <w:name w:val="Grid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4">
    <w:name w:val="Grid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5">
    <w:name w:val="Grid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6">
    <w:name w:val="Grid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">
    <w:name w:val="Grid Table 5 Dark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GridTable5Dark-Accent1">
    <w:name w:val="Grid Table 5 Dark Accent 1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GridTable5Dark-Accent2">
    <w:name w:val="Grid Table 5 Dark Accent 2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GridTable5Dark-Accent3">
    <w:name w:val="Grid Table 5 Dark Accent 3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GridTable5Dark-Accent4">
    <w:name w:val="Grid Table 5 Dark Accent 4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GridTable5Dark-Accent5">
    <w:name w:val="Grid Table 5 Dark Accent 5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GridTable5Dark-Accent6">
    <w:name w:val="Grid Table 5 Dark Accent 6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GridTable6Colorful">
    <w:name w:val="Grid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1">
    <w:name w:val="Grid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2">
    <w:name w:val="Grid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3">
    <w:name w:val="Grid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4">
    <w:name w:val="Grid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5">
    <w:name w:val="Grid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6">
    <w:name w:val="Grid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">
    <w:name w:val="Grid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1">
    <w:name w:val="Grid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2">
    <w:name w:val="Grid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3">
    <w:name w:val="Grid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4">
    <w:name w:val="Grid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5">
    <w:name w:val="Grid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6">
    <w:name w:val="Grid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semiHidden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B825F7"/>
    <w:rPr>
      <w:rFonts w:ascii="Arial" w:hAnsi="Arial" w:cs="Arial"/>
    </w:rPr>
  </w:style>
  <w:style w:type="character" w:styleId="HTMLAcronym">
    <w:name w:val="HTML Acronym"/>
    <w:uiPriority w:val="99"/>
    <w:semiHidden/>
    <w:unhideWhenUsed/>
    <w:rsid w:val="00B825F7"/>
  </w:style>
  <w:style w:type="paragraph" w:styleId="HTMLAddress">
    <w:name w:val="HTML Address"/>
    <w:link w:val="HTMLAddressChar"/>
    <w:uiPriority w:val="99"/>
    <w:semiHidden/>
    <w:unhideWhenUsed/>
    <w:rsid w:val="00B825F7"/>
    <w:rPr>
      <w:rFonts w:cs="Arial"/>
      <w:i/>
      <w:iCs/>
      <w:sz w:val="22"/>
      <w:szCs w:val="22"/>
    </w:rPr>
  </w:style>
  <w:style w:type="character" w:customStyle="1" w:styleId="HTMLAddressChar">
    <w:name w:val="HTML Address Char"/>
    <w:link w:val="HTMLAddress"/>
    <w:uiPriority w:val="99"/>
    <w:semiHidden/>
    <w:rsid w:val="00B825F7"/>
    <w:rPr>
      <w:rFonts w:ascii="Arial" w:hAnsi="Arial" w:cs="Arial"/>
      <w:i/>
      <w:iCs/>
    </w:rPr>
  </w:style>
  <w:style w:type="character" w:styleId="HTMLCite">
    <w:name w:val="HTML Cite"/>
    <w:uiPriority w:val="99"/>
    <w:semiHidden/>
    <w:unhideWhenUsed/>
    <w:rsid w:val="00B825F7"/>
    <w:rPr>
      <w:i/>
      <w:iCs/>
    </w:rPr>
  </w:style>
  <w:style w:type="character" w:styleId="HTMLCode">
    <w:name w:val="HTML Code"/>
    <w:uiPriority w:val="99"/>
    <w:semiHidden/>
    <w:unhideWhenUsed/>
    <w:rsid w:val="00B825F7"/>
    <w:rPr>
      <w:sz w:val="20"/>
      <w:szCs w:val="20"/>
    </w:rPr>
  </w:style>
  <w:style w:type="character" w:styleId="HTMLDefinition">
    <w:name w:val="HTML Definition"/>
    <w:uiPriority w:val="99"/>
    <w:semiHidden/>
    <w:unhideWhenUsed/>
    <w:rsid w:val="00B825F7"/>
    <w:rPr>
      <w:i/>
      <w:iCs/>
    </w:rPr>
  </w:style>
  <w:style w:type="character" w:styleId="HTMLKeyboard">
    <w:name w:val="HTML Keyboard"/>
    <w:uiPriority w:val="99"/>
    <w:semiHidden/>
    <w:unhideWhenUsed/>
    <w:rsid w:val="00B825F7"/>
    <w:rPr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B825F7"/>
    <w:rPr>
      <w:rFonts w:cs="Arial"/>
    </w:rPr>
  </w:style>
  <w:style w:type="character" w:customStyle="1" w:styleId="HTMLPreformattedChar">
    <w:name w:val="HTML Preformatted Char"/>
    <w:link w:val="HTMLPreformatted"/>
    <w:uiPriority w:val="99"/>
    <w:semiHidden/>
    <w:rsid w:val="00B825F7"/>
    <w:rPr>
      <w:rFonts w:ascii="Arial" w:hAnsi="Arial" w:cs="Arial"/>
      <w:sz w:val="20"/>
      <w:szCs w:val="20"/>
    </w:rPr>
  </w:style>
  <w:style w:type="character" w:styleId="HTMLSample">
    <w:name w:val="HTML Sample"/>
    <w:uiPriority w:val="99"/>
    <w:semiHidden/>
    <w:unhideWhenUsed/>
    <w:rsid w:val="00B825F7"/>
  </w:style>
  <w:style w:type="character" w:styleId="HTMLTypewriter">
    <w:name w:val="HTML Typewriter"/>
    <w:uiPriority w:val="99"/>
    <w:semiHidden/>
    <w:unhideWhenUsed/>
    <w:rsid w:val="00B825F7"/>
    <w:rPr>
      <w:sz w:val="20"/>
      <w:szCs w:val="20"/>
    </w:rPr>
  </w:style>
  <w:style w:type="character" w:styleId="HTMLVariable">
    <w:name w:val="HTML Variable"/>
    <w:uiPriority w:val="99"/>
    <w:semiHidden/>
    <w:unhideWhenUsed/>
    <w:rsid w:val="00B825F7"/>
    <w:rPr>
      <w:i/>
      <w:iCs/>
    </w:rPr>
  </w:style>
  <w:style w:type="character" w:styleId="Hyperlink">
    <w:name w:val="Hyperlink"/>
    <w:uiPriority w:val="99"/>
    <w:semiHidden/>
    <w:unhideWhenUsed/>
    <w:rsid w:val="00B825F7"/>
    <w:rPr>
      <w:color w:val="0563C1"/>
      <w:u w:val="single"/>
    </w:rPr>
  </w:style>
  <w:style w:type="paragraph" w:styleId="Index1">
    <w:name w:val="index 1"/>
    <w:next w:val="Normal"/>
    <w:autoRedefine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Index2">
    <w:name w:val="index 2"/>
    <w:next w:val="Normal"/>
    <w:autoRedefine/>
    <w:uiPriority w:val="99"/>
    <w:semiHidden/>
    <w:unhideWhenUsed/>
    <w:rsid w:val="00B825F7"/>
    <w:pPr>
      <w:ind w:left="440" w:hanging="220"/>
    </w:pPr>
    <w:rPr>
      <w:rFonts w:cs="Arial"/>
      <w:sz w:val="22"/>
      <w:szCs w:val="22"/>
    </w:rPr>
  </w:style>
  <w:style w:type="paragraph" w:styleId="Index3">
    <w:name w:val="index 3"/>
    <w:next w:val="Normal"/>
    <w:autoRedefine/>
    <w:uiPriority w:val="99"/>
    <w:semiHidden/>
    <w:unhideWhenUsed/>
    <w:rsid w:val="00B825F7"/>
    <w:pPr>
      <w:ind w:left="660" w:hanging="220"/>
    </w:pPr>
    <w:rPr>
      <w:rFonts w:cs="Arial"/>
      <w:sz w:val="22"/>
      <w:szCs w:val="22"/>
    </w:rPr>
  </w:style>
  <w:style w:type="paragraph" w:styleId="Index4">
    <w:name w:val="index 4"/>
    <w:next w:val="Normal"/>
    <w:autoRedefine/>
    <w:uiPriority w:val="99"/>
    <w:semiHidden/>
    <w:unhideWhenUsed/>
    <w:rsid w:val="00B825F7"/>
    <w:pPr>
      <w:ind w:left="880" w:hanging="220"/>
    </w:pPr>
    <w:rPr>
      <w:rFonts w:cs="Arial"/>
      <w:sz w:val="22"/>
      <w:szCs w:val="22"/>
    </w:rPr>
  </w:style>
  <w:style w:type="paragraph" w:styleId="Index5">
    <w:name w:val="index 5"/>
    <w:next w:val="Normal"/>
    <w:autoRedefine/>
    <w:uiPriority w:val="99"/>
    <w:semiHidden/>
    <w:unhideWhenUsed/>
    <w:rsid w:val="00B825F7"/>
    <w:pPr>
      <w:ind w:left="1100" w:hanging="220"/>
    </w:pPr>
    <w:rPr>
      <w:rFonts w:cs="Arial"/>
      <w:sz w:val="22"/>
      <w:szCs w:val="22"/>
    </w:rPr>
  </w:style>
  <w:style w:type="paragraph" w:styleId="Index6">
    <w:name w:val="index 6"/>
    <w:next w:val="Normal"/>
    <w:autoRedefine/>
    <w:uiPriority w:val="99"/>
    <w:semiHidden/>
    <w:unhideWhenUsed/>
    <w:rsid w:val="00B825F7"/>
    <w:pPr>
      <w:ind w:left="1320" w:hanging="220"/>
    </w:pPr>
    <w:rPr>
      <w:rFonts w:cs="Arial"/>
      <w:sz w:val="22"/>
      <w:szCs w:val="22"/>
    </w:rPr>
  </w:style>
  <w:style w:type="paragraph" w:styleId="Index7">
    <w:name w:val="index 7"/>
    <w:next w:val="Normal"/>
    <w:autoRedefine/>
    <w:uiPriority w:val="99"/>
    <w:semiHidden/>
    <w:unhideWhenUsed/>
    <w:rsid w:val="00B825F7"/>
    <w:pPr>
      <w:ind w:left="1540" w:hanging="220"/>
    </w:pPr>
    <w:rPr>
      <w:rFonts w:cs="Arial"/>
      <w:sz w:val="22"/>
      <w:szCs w:val="22"/>
    </w:rPr>
  </w:style>
  <w:style w:type="paragraph" w:styleId="Index8">
    <w:name w:val="index 8"/>
    <w:next w:val="Normal"/>
    <w:autoRedefine/>
    <w:uiPriority w:val="99"/>
    <w:semiHidden/>
    <w:unhideWhenUsed/>
    <w:rsid w:val="00B825F7"/>
    <w:pPr>
      <w:ind w:left="1760" w:hanging="220"/>
    </w:pPr>
    <w:rPr>
      <w:rFonts w:cs="Arial"/>
      <w:sz w:val="22"/>
      <w:szCs w:val="22"/>
    </w:rPr>
  </w:style>
  <w:style w:type="paragraph" w:styleId="Index9">
    <w:name w:val="index 9"/>
    <w:next w:val="Normal"/>
    <w:autoRedefine/>
    <w:uiPriority w:val="99"/>
    <w:semiHidden/>
    <w:unhideWhenUsed/>
    <w:rsid w:val="00B825F7"/>
    <w:pPr>
      <w:ind w:left="1980" w:hanging="220"/>
    </w:pPr>
    <w:rPr>
      <w:rFonts w:cs="Arial"/>
      <w:sz w:val="22"/>
      <w:szCs w:val="22"/>
    </w:rPr>
  </w:style>
  <w:style w:type="paragraph" w:styleId="IndexHeading">
    <w:name w:val="index heading"/>
    <w:next w:val="Index1"/>
    <w:uiPriority w:val="99"/>
    <w:semiHidden/>
    <w:unhideWhenUsed/>
    <w:rsid w:val="00B825F7"/>
    <w:rPr>
      <w:rFonts w:eastAsia="Times New Roman" w:cs="Arial"/>
      <w:b/>
      <w:bCs/>
      <w:sz w:val="22"/>
      <w:szCs w:val="22"/>
    </w:rPr>
  </w:style>
  <w:style w:type="character" w:styleId="IntenseEmphasis">
    <w:name w:val="Intense Emphasis"/>
    <w:uiPriority w:val="21"/>
    <w:qFormat/>
    <w:rsid w:val="00B825F7"/>
    <w:rPr>
      <w:i/>
      <w:iCs/>
      <w:color w:val="5B9BD5"/>
    </w:rPr>
  </w:style>
  <w:style w:type="paragraph" w:styleId="IntenseQuote">
    <w:name w:val="Intense Quote"/>
    <w:next w:val="Normal"/>
    <w:link w:val="IntenseQuoteChar"/>
    <w:uiPriority w:val="30"/>
    <w:qFormat/>
    <w:rsid w:val="00451CC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cs="Arial"/>
      <w:i/>
      <w:iCs/>
      <w:color w:val="006DA5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451CC4"/>
    <w:rPr>
      <w:rFonts w:ascii="Arial" w:hAnsi="Arial" w:cs="Arial"/>
      <w:i/>
      <w:iCs/>
      <w:color w:val="006DA5"/>
    </w:rPr>
  </w:style>
  <w:style w:type="character" w:styleId="IntenseReference">
    <w:name w:val="Intense Reference"/>
    <w:uiPriority w:val="32"/>
    <w:qFormat/>
    <w:rsid w:val="00B825F7"/>
    <w:rPr>
      <w:b/>
      <w:bCs/>
      <w:smallCaps/>
      <w:color w:val="5B9BD5"/>
      <w:spacing w:val="5"/>
    </w:rPr>
  </w:style>
  <w:style w:type="table" w:styleId="LightGrid">
    <w:name w:val="Light Grid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1">
    <w:name w:val="Light Grid Accent 1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2">
    <w:name w:val="Light Grid Accent 2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3">
    <w:name w:val="Light Grid Accent 3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4">
    <w:name w:val="Light Grid Accent 4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5">
    <w:name w:val="Light Grid Accent 5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6">
    <w:name w:val="Light Grid Accent 6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">
    <w:name w:val="Light List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1">
    <w:name w:val="Light List Accent 1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2">
    <w:name w:val="Light List Accent 2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3">
    <w:name w:val="Light List Accent 3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4">
    <w:name w:val="Light List Accent 4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5">
    <w:name w:val="Light List Accent 5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6">
    <w:name w:val="Light List Accent 6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">
    <w:name w:val="Light Shading"/>
    <w:uiPriority w:val="60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1">
    <w:name w:val="Light Shading Accent 1"/>
    <w:uiPriority w:val="60"/>
    <w:semiHidden/>
    <w:unhideWhenUsed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2">
    <w:name w:val="Light Shading Accent 2"/>
    <w:uiPriority w:val="60"/>
    <w:semiHidden/>
    <w:unhideWhenUsed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3">
    <w:name w:val="Light Shading Accent 3"/>
    <w:uiPriority w:val="60"/>
    <w:semiHidden/>
    <w:unhideWhenUsed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4">
    <w:name w:val="Light Shading Accent 4"/>
    <w:uiPriority w:val="60"/>
    <w:semiHidden/>
    <w:unhideWhenUsed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5">
    <w:name w:val="Light Shading Accent 5"/>
    <w:uiPriority w:val="60"/>
    <w:semiHidden/>
    <w:unhideWhenUsed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6">
    <w:name w:val="Light Shading Accent 6"/>
    <w:uiPriority w:val="60"/>
    <w:semiHidden/>
    <w:unhideWhenUsed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uiPriority w:val="99"/>
    <w:semiHidden/>
    <w:unhideWhenUsed/>
    <w:rsid w:val="00B825F7"/>
  </w:style>
  <w:style w:type="paragraph" w:styleId="List">
    <w:name w:val="List"/>
    <w:uiPriority w:val="99"/>
    <w:semiHidden/>
    <w:unhideWhenUsed/>
    <w:rsid w:val="00B825F7"/>
    <w:pPr>
      <w:ind w:left="283" w:hanging="283"/>
      <w:contextualSpacing/>
    </w:pPr>
    <w:rPr>
      <w:rFonts w:cs="Arial"/>
      <w:sz w:val="22"/>
      <w:szCs w:val="22"/>
    </w:rPr>
  </w:style>
  <w:style w:type="paragraph" w:styleId="List2">
    <w:name w:val="List 2"/>
    <w:uiPriority w:val="99"/>
    <w:semiHidden/>
    <w:unhideWhenUsed/>
    <w:rsid w:val="00B825F7"/>
    <w:pPr>
      <w:ind w:left="566" w:hanging="283"/>
      <w:contextualSpacing/>
    </w:pPr>
    <w:rPr>
      <w:rFonts w:cs="Arial"/>
      <w:sz w:val="22"/>
      <w:szCs w:val="22"/>
    </w:rPr>
  </w:style>
  <w:style w:type="paragraph" w:styleId="List3">
    <w:name w:val="List 3"/>
    <w:uiPriority w:val="99"/>
    <w:semiHidden/>
    <w:unhideWhenUsed/>
    <w:rsid w:val="00B825F7"/>
    <w:pPr>
      <w:ind w:left="849" w:hanging="283"/>
      <w:contextualSpacing/>
    </w:pPr>
    <w:rPr>
      <w:rFonts w:cs="Arial"/>
      <w:sz w:val="22"/>
      <w:szCs w:val="22"/>
    </w:rPr>
  </w:style>
  <w:style w:type="paragraph" w:styleId="List4">
    <w:name w:val="List 4"/>
    <w:uiPriority w:val="99"/>
    <w:semiHidden/>
    <w:unhideWhenUsed/>
    <w:rsid w:val="00B825F7"/>
    <w:pPr>
      <w:ind w:left="1132" w:hanging="283"/>
      <w:contextualSpacing/>
    </w:pPr>
    <w:rPr>
      <w:rFonts w:cs="Arial"/>
      <w:sz w:val="22"/>
      <w:szCs w:val="22"/>
    </w:rPr>
  </w:style>
  <w:style w:type="paragraph" w:styleId="List5">
    <w:name w:val="List 5"/>
    <w:uiPriority w:val="99"/>
    <w:semiHidden/>
    <w:unhideWhenUsed/>
    <w:rsid w:val="00B825F7"/>
    <w:pPr>
      <w:ind w:left="1415" w:hanging="283"/>
      <w:contextualSpacing/>
    </w:pPr>
    <w:rPr>
      <w:rFonts w:cs="Arial"/>
      <w:sz w:val="22"/>
      <w:szCs w:val="22"/>
    </w:rPr>
  </w:style>
  <w:style w:type="paragraph" w:styleId="ListBullet">
    <w:name w:val="List Bullet"/>
    <w:uiPriority w:val="99"/>
    <w:semiHidden/>
    <w:unhideWhenUsed/>
    <w:rsid w:val="00B825F7"/>
    <w:pPr>
      <w:numPr>
        <w:numId w:val="4"/>
      </w:numPr>
      <w:contextualSpacing/>
    </w:pPr>
    <w:rPr>
      <w:rFonts w:cs="Arial"/>
      <w:sz w:val="22"/>
      <w:szCs w:val="22"/>
    </w:rPr>
  </w:style>
  <w:style w:type="paragraph" w:styleId="ListBullet2">
    <w:name w:val="List Bullet 2"/>
    <w:uiPriority w:val="99"/>
    <w:semiHidden/>
    <w:unhideWhenUsed/>
    <w:rsid w:val="00B825F7"/>
    <w:pPr>
      <w:numPr>
        <w:numId w:val="5"/>
      </w:numPr>
      <w:contextualSpacing/>
    </w:pPr>
    <w:rPr>
      <w:rFonts w:cs="Arial"/>
      <w:sz w:val="22"/>
      <w:szCs w:val="22"/>
    </w:rPr>
  </w:style>
  <w:style w:type="paragraph" w:styleId="ListBullet3">
    <w:name w:val="List Bullet 3"/>
    <w:uiPriority w:val="99"/>
    <w:semiHidden/>
    <w:unhideWhenUsed/>
    <w:rsid w:val="00B825F7"/>
    <w:pPr>
      <w:numPr>
        <w:numId w:val="6"/>
      </w:numPr>
      <w:contextualSpacing/>
    </w:pPr>
    <w:rPr>
      <w:rFonts w:cs="Arial"/>
      <w:sz w:val="22"/>
      <w:szCs w:val="22"/>
    </w:rPr>
  </w:style>
  <w:style w:type="paragraph" w:styleId="ListBullet4">
    <w:name w:val="List Bullet 4"/>
    <w:uiPriority w:val="99"/>
    <w:semiHidden/>
    <w:unhideWhenUsed/>
    <w:rsid w:val="00B825F7"/>
    <w:pPr>
      <w:numPr>
        <w:numId w:val="7"/>
      </w:numPr>
      <w:contextualSpacing/>
    </w:pPr>
    <w:rPr>
      <w:rFonts w:cs="Arial"/>
      <w:sz w:val="22"/>
      <w:szCs w:val="22"/>
    </w:rPr>
  </w:style>
  <w:style w:type="paragraph" w:styleId="ListBullet5">
    <w:name w:val="List Bullet 5"/>
    <w:uiPriority w:val="99"/>
    <w:semiHidden/>
    <w:unhideWhenUsed/>
    <w:rsid w:val="00B825F7"/>
    <w:pPr>
      <w:numPr>
        <w:numId w:val="8"/>
      </w:numPr>
      <w:contextualSpacing/>
    </w:pPr>
    <w:rPr>
      <w:rFonts w:cs="Arial"/>
      <w:sz w:val="22"/>
      <w:szCs w:val="22"/>
    </w:rPr>
  </w:style>
  <w:style w:type="paragraph" w:styleId="ListContinue">
    <w:name w:val="List Continue"/>
    <w:uiPriority w:val="99"/>
    <w:semiHidden/>
    <w:unhideWhenUsed/>
    <w:rsid w:val="00B825F7"/>
    <w:pPr>
      <w:spacing w:after="120"/>
      <w:ind w:left="283"/>
      <w:contextualSpacing/>
    </w:pPr>
    <w:rPr>
      <w:rFonts w:cs="Arial"/>
      <w:sz w:val="22"/>
      <w:szCs w:val="22"/>
    </w:rPr>
  </w:style>
  <w:style w:type="paragraph" w:styleId="ListContinue2">
    <w:name w:val="List Continue 2"/>
    <w:uiPriority w:val="99"/>
    <w:semiHidden/>
    <w:unhideWhenUsed/>
    <w:rsid w:val="00B825F7"/>
    <w:pPr>
      <w:spacing w:after="120"/>
      <w:ind w:left="566"/>
      <w:contextualSpacing/>
    </w:pPr>
    <w:rPr>
      <w:rFonts w:cs="Arial"/>
      <w:sz w:val="22"/>
      <w:szCs w:val="22"/>
    </w:rPr>
  </w:style>
  <w:style w:type="paragraph" w:styleId="ListContinue3">
    <w:name w:val="List Continue 3"/>
    <w:uiPriority w:val="99"/>
    <w:semiHidden/>
    <w:unhideWhenUsed/>
    <w:rsid w:val="00B825F7"/>
    <w:pPr>
      <w:spacing w:after="120"/>
      <w:ind w:left="849"/>
      <w:contextualSpacing/>
    </w:pPr>
    <w:rPr>
      <w:rFonts w:cs="Arial"/>
      <w:sz w:val="22"/>
      <w:szCs w:val="22"/>
    </w:rPr>
  </w:style>
  <w:style w:type="paragraph" w:styleId="ListContinue4">
    <w:name w:val="List Continue 4"/>
    <w:uiPriority w:val="99"/>
    <w:semiHidden/>
    <w:unhideWhenUsed/>
    <w:rsid w:val="00B825F7"/>
    <w:pPr>
      <w:spacing w:after="120"/>
      <w:ind w:left="1132"/>
      <w:contextualSpacing/>
    </w:pPr>
    <w:rPr>
      <w:rFonts w:cs="Arial"/>
      <w:sz w:val="22"/>
      <w:szCs w:val="22"/>
    </w:rPr>
  </w:style>
  <w:style w:type="paragraph" w:styleId="ListContinue5">
    <w:name w:val="List Continue 5"/>
    <w:uiPriority w:val="99"/>
    <w:semiHidden/>
    <w:unhideWhenUsed/>
    <w:rsid w:val="00B825F7"/>
    <w:pPr>
      <w:spacing w:after="120"/>
      <w:ind w:left="1415"/>
      <w:contextualSpacing/>
    </w:pPr>
    <w:rPr>
      <w:rFonts w:cs="Arial"/>
      <w:sz w:val="22"/>
      <w:szCs w:val="22"/>
    </w:rPr>
  </w:style>
  <w:style w:type="paragraph" w:styleId="ListNumber">
    <w:name w:val="List Number"/>
    <w:uiPriority w:val="99"/>
    <w:semiHidden/>
    <w:unhideWhenUsed/>
    <w:rsid w:val="00B825F7"/>
    <w:pPr>
      <w:numPr>
        <w:numId w:val="9"/>
      </w:numPr>
      <w:contextualSpacing/>
    </w:pPr>
    <w:rPr>
      <w:rFonts w:cs="Arial"/>
      <w:sz w:val="22"/>
      <w:szCs w:val="22"/>
    </w:rPr>
  </w:style>
  <w:style w:type="paragraph" w:styleId="ListNumber2">
    <w:name w:val="List Number 2"/>
    <w:uiPriority w:val="99"/>
    <w:semiHidden/>
    <w:unhideWhenUsed/>
    <w:rsid w:val="00B825F7"/>
    <w:pPr>
      <w:numPr>
        <w:numId w:val="10"/>
      </w:numPr>
      <w:contextualSpacing/>
    </w:pPr>
    <w:rPr>
      <w:rFonts w:cs="Arial"/>
      <w:sz w:val="22"/>
      <w:szCs w:val="22"/>
    </w:rPr>
  </w:style>
  <w:style w:type="paragraph" w:styleId="ListNumber3">
    <w:name w:val="List Number 3"/>
    <w:uiPriority w:val="99"/>
    <w:semiHidden/>
    <w:unhideWhenUsed/>
    <w:rsid w:val="00B825F7"/>
    <w:pPr>
      <w:numPr>
        <w:numId w:val="11"/>
      </w:numPr>
      <w:contextualSpacing/>
    </w:pPr>
    <w:rPr>
      <w:rFonts w:cs="Arial"/>
      <w:sz w:val="22"/>
      <w:szCs w:val="22"/>
    </w:rPr>
  </w:style>
  <w:style w:type="paragraph" w:styleId="ListNumber4">
    <w:name w:val="List Number 4"/>
    <w:uiPriority w:val="99"/>
    <w:semiHidden/>
    <w:unhideWhenUsed/>
    <w:rsid w:val="00B825F7"/>
    <w:pPr>
      <w:numPr>
        <w:numId w:val="12"/>
      </w:numPr>
      <w:contextualSpacing/>
    </w:pPr>
    <w:rPr>
      <w:rFonts w:cs="Arial"/>
      <w:sz w:val="22"/>
      <w:szCs w:val="22"/>
    </w:rPr>
  </w:style>
  <w:style w:type="paragraph" w:styleId="ListNumber5">
    <w:name w:val="List Number 5"/>
    <w:uiPriority w:val="99"/>
    <w:semiHidden/>
    <w:unhideWhenUsed/>
    <w:rsid w:val="00B825F7"/>
    <w:pPr>
      <w:numPr>
        <w:numId w:val="13"/>
      </w:numPr>
      <w:contextualSpacing/>
    </w:pPr>
    <w:rPr>
      <w:rFonts w:cs="Arial"/>
      <w:sz w:val="22"/>
      <w:szCs w:val="22"/>
    </w:rPr>
  </w:style>
  <w:style w:type="paragraph" w:styleId="ListParagraph">
    <w:name w:val="List Paragraph"/>
    <w:uiPriority w:val="34"/>
    <w:qFormat/>
    <w:rsid w:val="00451CC4"/>
    <w:pPr>
      <w:ind w:left="720"/>
    </w:pPr>
    <w:rPr>
      <w:rFonts w:cs="Arial"/>
      <w:sz w:val="22"/>
      <w:szCs w:val="22"/>
    </w:rPr>
  </w:style>
  <w:style w:type="table" w:styleId="ListTable1Light">
    <w:name w:val="List Table 1 Light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1">
    <w:name w:val="List Table 1 Light Accent 1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2">
    <w:name w:val="List Table 1 Light Accent 2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3">
    <w:name w:val="List Table 1 Light Accent 3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4">
    <w:name w:val="List Table 1 Light Accent 4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5">
    <w:name w:val="List Table 1 Light Accent 5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6">
    <w:name w:val="List Table 1 Light Accent 6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2">
    <w:name w:val="List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2">
    <w:name w:val="List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3">
    <w:name w:val="List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4">
    <w:name w:val="List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5">
    <w:name w:val="List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6">
    <w:name w:val="List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">
    <w:name w:val="List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1">
    <w:name w:val="List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2">
    <w:name w:val="List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3">
    <w:name w:val="List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4">
    <w:name w:val="List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5">
    <w:name w:val="List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6">
    <w:name w:val="List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">
    <w:name w:val="List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1">
    <w:name w:val="List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2">
    <w:name w:val="List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3">
    <w:name w:val="List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4">
    <w:name w:val="List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5">
    <w:name w:val="List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6">
    <w:name w:val="List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">
    <w:name w:val="List Table 5 Dark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ListTable5Dark-Accent1">
    <w:name w:val="List Table 5 Dark Accent 1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ListTable5Dark-Accent2">
    <w:name w:val="List Table 5 Dark Accent 2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ListTable5Dark-Accent3">
    <w:name w:val="List Table 5 Dark Accent 3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ListTable5Dark-Accent4">
    <w:name w:val="List Table 5 Dark Accent 4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ListTable5Dark-Accent5">
    <w:name w:val="List Table 5 Dark Accent 5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ListTable5Dark-Accent6">
    <w:name w:val="List Table 5 Dark Accent 6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table" w:styleId="ListTable6Colorful">
    <w:name w:val="List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1">
    <w:name w:val="List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2">
    <w:name w:val="List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3">
    <w:name w:val="List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4">
    <w:name w:val="List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5">
    <w:name w:val="List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6">
    <w:name w:val="List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">
    <w:name w:val="List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1">
    <w:name w:val="List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2">
    <w:name w:val="List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3">
    <w:name w:val="List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4">
    <w:name w:val="List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5">
    <w:name w:val="List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6">
    <w:name w:val="List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MacroText">
    <w:name w:val="macro"/>
    <w:link w:val="MacroTextChar"/>
    <w:uiPriority w:val="99"/>
    <w:semiHidden/>
    <w:unhideWhenUsed/>
    <w:rsid w:val="00B825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cs="Arial"/>
    </w:rPr>
  </w:style>
  <w:style w:type="character" w:customStyle="1" w:styleId="MacroTextChar">
    <w:name w:val="Macro Text Char"/>
    <w:link w:val="Macro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MediumGrid1">
    <w:name w:val="Medium Grid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1-Accent1">
    <w:name w:val="Medium Grid 1 Accent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1-Accent2">
    <w:name w:val="Medium Grid 1 Accent 2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1-Accent3">
    <w:name w:val="Medium Grid 1 Accent 3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1-Accent4">
    <w:name w:val="Medium Grid 1 Accent 4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1-Accent5">
    <w:name w:val="Medium Grid 1 Accent 5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1-Accent6">
    <w:name w:val="Medium Grid 1 Accent 6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2">
    <w:name w:val="Medium Grid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2-Accent1">
    <w:name w:val="Medium Grid 2 Accent 1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2-Accent2">
    <w:name w:val="Medium Grid 2 Accent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2-Accent3">
    <w:name w:val="Medium Grid 2 Accent 3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2-Accent4">
    <w:name w:val="Medium Grid 2 Accent 4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2-Accent5">
    <w:name w:val="Medium Grid 2 Accent 5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2-Accent6">
    <w:name w:val="Medium Grid 2 Accent 6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3">
    <w:name w:val="Medium Grid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3-Accent1">
    <w:name w:val="Medium Grid 3 Accent 1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3-Accent2">
    <w:name w:val="Medium Grid 3 Accent 2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3-Accent3">
    <w:name w:val="Medium Grid 3 Accent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3-Accent4">
    <w:name w:val="Medium Grid 3 Accent 4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3-Accent5">
    <w:name w:val="Medium Grid 3 Accent 5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3-Accent6">
    <w:name w:val="Medium Grid 3 Accent 6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List1">
    <w:name w:val="Medium Lis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1">
    <w:name w:val="Medium List 1 Accen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2">
    <w:name w:val="Medium List 1 Accent 2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3">
    <w:name w:val="Medium List 1 Accent 3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4">
    <w:name w:val="Medium List 1 Accent 4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5">
    <w:name w:val="Medium List 1 Accent 5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6">
    <w:name w:val="Medium List 1 Accent 6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">
    <w:name w:val="Medium Lis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1">
    <w:name w:val="Medium List 2 Accent 1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2">
    <w:name w:val="Medium List 2 Accen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3">
    <w:name w:val="Medium List 2 Accent 3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4">
    <w:name w:val="Medium List 2 Accent 4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5">
    <w:name w:val="Medium List 2 Accent 5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6">
    <w:name w:val="Medium List 2 Accent 6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">
    <w:name w:val="Medium Shading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1">
    <w:name w:val="Medium Shading 1 Accent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2">
    <w:name w:val="Medium Shading 1 Accent 2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3">
    <w:name w:val="Medium Shading 1 Accent 3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4">
    <w:name w:val="Medium Shading 1 Accent 4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5">
    <w:name w:val="Medium Shading 1 Accent 5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6">
    <w:name w:val="Medium Shading 1 Accent 6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">
    <w:name w:val="Medium Shading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1">
    <w:name w:val="Medium Shading 2 Accent 1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2">
    <w:name w:val="Medium Shading 2 Accent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3">
    <w:name w:val="Medium Shading 2 Accent 3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4">
    <w:name w:val="Medium Shading 2 Accent 4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5">
    <w:name w:val="Medium Shading 2 Accent 5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6">
    <w:name w:val="Medium Shading 2 Accent 6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MessageHeader">
    <w:name w:val="Message Header"/>
    <w:link w:val="MessageHeaderChar"/>
    <w:uiPriority w:val="99"/>
    <w:semiHidden/>
    <w:unhideWhenUsed/>
    <w:rsid w:val="00B825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825F7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1CC4"/>
    <w:rPr>
      <w:rFonts w:cs="Arial"/>
      <w:sz w:val="22"/>
      <w:szCs w:val="22"/>
    </w:rPr>
  </w:style>
  <w:style w:type="paragraph" w:styleId="NormalWeb">
    <w:name w:val="Normal (Web)"/>
    <w:uiPriority w:val="99"/>
    <w:semiHidden/>
    <w:unhideWhenUsed/>
    <w:rsid w:val="00B825F7"/>
    <w:rPr>
      <w:rFonts w:cs="Arial"/>
      <w:sz w:val="24"/>
      <w:szCs w:val="24"/>
    </w:rPr>
  </w:style>
  <w:style w:type="paragraph" w:styleId="NormalIndent">
    <w:name w:val="Normal Indent"/>
    <w:uiPriority w:val="99"/>
    <w:semiHidden/>
    <w:unhideWhenUsed/>
    <w:rsid w:val="00B825F7"/>
    <w:pPr>
      <w:ind w:left="720"/>
    </w:pPr>
    <w:rPr>
      <w:rFonts w:cs="Arial"/>
      <w:sz w:val="22"/>
      <w:szCs w:val="22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NoteHeadingChar">
    <w:name w:val="Note Heading Char"/>
    <w:link w:val="NoteHeading"/>
    <w:uiPriority w:val="99"/>
    <w:semiHidden/>
    <w:rsid w:val="00B825F7"/>
    <w:rPr>
      <w:rFonts w:ascii="Arial" w:hAnsi="Arial" w:cs="Arial"/>
    </w:rPr>
  </w:style>
  <w:style w:type="character" w:styleId="PageNumber">
    <w:name w:val="page number"/>
    <w:uiPriority w:val="99"/>
    <w:semiHidden/>
    <w:unhideWhenUsed/>
    <w:rsid w:val="00B825F7"/>
  </w:style>
  <w:style w:type="character" w:styleId="PlaceholderText">
    <w:name w:val="Placeholder Text"/>
    <w:uiPriority w:val="99"/>
    <w:semiHidden/>
    <w:rsid w:val="00B825F7"/>
    <w:rPr>
      <w:color w:val="808080"/>
    </w:rPr>
  </w:style>
  <w:style w:type="table" w:styleId="PlainTable1">
    <w:name w:val="Plain Table 1"/>
    <w:uiPriority w:val="41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2">
    <w:name w:val="Plain Table 2"/>
    <w:uiPriority w:val="42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3">
    <w:name w:val="Plain Table 3"/>
    <w:uiPriority w:val="43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4">
    <w:name w:val="Plain Table 4"/>
    <w:uiPriority w:val="44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5">
    <w:name w:val="Plain Table 5"/>
    <w:uiPriority w:val="45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link w:val="PlainTextChar"/>
    <w:uiPriority w:val="99"/>
    <w:semiHidden/>
    <w:unhideWhenUsed/>
    <w:rsid w:val="00B825F7"/>
    <w:rPr>
      <w:rFonts w:cs="Arial"/>
    </w:rPr>
  </w:style>
  <w:style w:type="character" w:customStyle="1" w:styleId="PlainTextChar">
    <w:name w:val="Plain Text Char"/>
    <w:link w:val="Plain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Quote">
    <w:name w:val="Quote"/>
    <w:next w:val="Normal"/>
    <w:link w:val="QuoteChar"/>
    <w:uiPriority w:val="29"/>
    <w:qFormat/>
    <w:rsid w:val="00B825F7"/>
    <w:pPr>
      <w:spacing w:before="200"/>
      <w:ind w:left="864" w:right="864"/>
      <w:jc w:val="center"/>
    </w:pPr>
    <w:rPr>
      <w:rFonts w:cs="Arial"/>
      <w:i/>
      <w:iCs/>
      <w:color w:val="404040"/>
      <w:sz w:val="22"/>
      <w:szCs w:val="22"/>
    </w:rPr>
  </w:style>
  <w:style w:type="character" w:customStyle="1" w:styleId="QuoteChar">
    <w:name w:val="Quote Char"/>
    <w:link w:val="Quote"/>
    <w:uiPriority w:val="29"/>
    <w:rsid w:val="00B825F7"/>
    <w:rPr>
      <w:rFonts w:ascii="Arial" w:hAnsi="Arial" w:cs="Arial"/>
      <w:i/>
      <w:iCs/>
      <w:color w:val="404040"/>
    </w:rPr>
  </w:style>
  <w:style w:type="paragraph" w:styleId="Salutation">
    <w:name w:val="Salutation"/>
    <w:next w:val="Normal"/>
    <w:link w:val="Salutation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SalutationChar">
    <w:name w:val="Salutation Char"/>
    <w:link w:val="Salutation"/>
    <w:uiPriority w:val="99"/>
    <w:semiHidden/>
    <w:rsid w:val="00B825F7"/>
    <w:rPr>
      <w:rFonts w:ascii="Arial" w:hAnsi="Arial" w:cs="Arial"/>
    </w:rPr>
  </w:style>
  <w:style w:type="paragraph" w:styleId="Signature">
    <w:name w:val="Signature"/>
    <w:link w:val="Signature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SignatureChar">
    <w:name w:val="Signature Char"/>
    <w:link w:val="Signature"/>
    <w:uiPriority w:val="99"/>
    <w:semiHidden/>
    <w:rsid w:val="00B825F7"/>
    <w:rPr>
      <w:rFonts w:ascii="Arial" w:hAnsi="Arial" w:cs="Arial"/>
    </w:rPr>
  </w:style>
  <w:style w:type="character" w:styleId="Strong">
    <w:name w:val="Strong"/>
    <w:uiPriority w:val="22"/>
    <w:qFormat/>
    <w:rsid w:val="00B825F7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B825F7"/>
    <w:pPr>
      <w:spacing w:after="60"/>
      <w:jc w:val="center"/>
      <w:outlineLvl w:val="1"/>
    </w:pPr>
    <w:rPr>
      <w:rFonts w:eastAsia="Times New Roman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B825F7"/>
    <w:rPr>
      <w:rFonts w:ascii="Arial" w:eastAsia="Times New Roman" w:hAnsi="Arial" w:cs="Arial"/>
      <w:sz w:val="24"/>
      <w:szCs w:val="24"/>
    </w:rPr>
  </w:style>
  <w:style w:type="character" w:styleId="SubtleEmphasis">
    <w:name w:val="Subtle Emphasis"/>
    <w:uiPriority w:val="19"/>
    <w:qFormat/>
    <w:rsid w:val="00B825F7"/>
    <w:rPr>
      <w:i/>
      <w:iCs/>
      <w:color w:val="404040"/>
    </w:rPr>
  </w:style>
  <w:style w:type="character" w:styleId="SubtleReference">
    <w:name w:val="Subtle Reference"/>
    <w:uiPriority w:val="31"/>
    <w:qFormat/>
    <w:rsid w:val="00B825F7"/>
    <w:rPr>
      <w:smallCaps/>
      <w:color w:val="5A5A5A"/>
    </w:rPr>
  </w:style>
  <w:style w:type="table" w:styleId="Table3Deffects1">
    <w:name w:val="Table 3D effects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2">
    <w:name w:val="Table 3D effects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3">
    <w:name w:val="Table 3D effects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lassic1">
    <w:name w:val="Table Classic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2">
    <w:name w:val="Table Classic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3">
    <w:name w:val="Table Classic 3"/>
    <w:uiPriority w:val="99"/>
    <w:semiHidden/>
    <w:unhideWhenUsed/>
    <w:rsid w:val="00B825F7"/>
    <w:pPr>
      <w:spacing w:after="160" w:line="259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Classic4">
    <w:name w:val="Table Classic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olorful1">
    <w:name w:val="Table Colorful 1"/>
    <w:uiPriority w:val="99"/>
    <w:semiHidden/>
    <w:unhideWhenUsed/>
    <w:rsid w:val="00B825F7"/>
    <w:pPr>
      <w:spacing w:after="160" w:line="259" w:lineRule="auto"/>
    </w:pPr>
    <w:rPr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leColorful2">
    <w:name w:val="Table Colorful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leColorful3">
    <w:name w:val="Table Colorful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leColumns1">
    <w:name w:val="Table Columns 1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2">
    <w:name w:val="Table Columns 2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3">
    <w:name w:val="Table Columns 3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4">
    <w:name w:val="Table Columns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5">
    <w:name w:val="Table Columns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ntemporary">
    <w:name w:val="Table Contemporary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Elegant">
    <w:name w:val="Table Elegant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">
    <w:name w:val="Table Grid"/>
    <w:uiPriority w:val="39"/>
    <w:rsid w:val="00B825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2">
    <w:name w:val="Table Grid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3">
    <w:name w:val="Table Grid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4">
    <w:name w:val="Table Grid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5">
    <w:name w:val="Table Grid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6">
    <w:name w:val="Table Grid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7">
    <w:name w:val="Table Grid 7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8">
    <w:name w:val="Table Grid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Light">
    <w:name w:val="Grid Table Light"/>
    <w:uiPriority w:val="40"/>
    <w:rsid w:val="00B825F7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1">
    <w:name w:val="Table List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2">
    <w:name w:val="Table List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2"/>
      <w:tblBorders>
        <w:bottom w:val="single" w:sz="12" w:space="0" w:color="8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3">
    <w:name w:val="Table List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4">
    <w:name w:val="Table List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5">
    <w:name w:val="Table List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6">
    <w:name w:val="Table List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leList7">
    <w:name w:val="Table List 7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8">
    <w:name w:val="Table List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ableofAuthorities">
    <w:name w:val="table of authorities"/>
    <w:next w:val="Normal"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TableofFigures">
    <w:name w:val="table of figures"/>
    <w:next w:val="Normal"/>
    <w:uiPriority w:val="99"/>
    <w:semiHidden/>
    <w:unhideWhenUsed/>
    <w:rsid w:val="00B825F7"/>
    <w:rPr>
      <w:rFonts w:cs="Arial"/>
      <w:sz w:val="22"/>
      <w:szCs w:val="22"/>
    </w:rPr>
  </w:style>
  <w:style w:type="table" w:styleId="TableProfessional">
    <w:name w:val="Table Professional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1">
    <w:name w:val="Table Simp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2">
    <w:name w:val="Table Simp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Simple3">
    <w:name w:val="Table Simple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ubtle1">
    <w:name w:val="Table Subt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Subtle2">
    <w:name w:val="Table Subt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Theme">
    <w:name w:val="Table Theme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Web1">
    <w:name w:val="Table Web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2">
    <w:name w:val="Table Web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3">
    <w:name w:val="Table Web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paragraph" w:styleId="Title">
    <w:name w:val="Title"/>
    <w:next w:val="Normal"/>
    <w:link w:val="TitleChar"/>
    <w:uiPriority w:val="10"/>
    <w:qFormat/>
    <w:rsid w:val="00B825F7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25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next w:val="Normal"/>
    <w:uiPriority w:val="99"/>
    <w:semiHidden/>
    <w:unhideWhenUsed/>
    <w:rsid w:val="00B825F7"/>
    <w:pPr>
      <w:spacing w:before="120"/>
    </w:pPr>
    <w:rPr>
      <w:rFonts w:eastAsia="Times New Roman" w:cs="Arial"/>
      <w:b/>
      <w:bCs/>
      <w:sz w:val="24"/>
      <w:szCs w:val="24"/>
    </w:rPr>
  </w:style>
  <w:style w:type="paragraph" w:styleId="TOC1">
    <w:name w:val="toc 1"/>
    <w:next w:val="Normal"/>
    <w:autoRedefine/>
    <w:uiPriority w:val="39"/>
    <w:semiHidden/>
    <w:unhideWhenUsed/>
    <w:rsid w:val="00B825F7"/>
    <w:rPr>
      <w:rFonts w:cs="Arial"/>
      <w:sz w:val="22"/>
      <w:szCs w:val="22"/>
    </w:rPr>
  </w:style>
  <w:style w:type="paragraph" w:styleId="TOC2">
    <w:name w:val="toc 2"/>
    <w:next w:val="Normal"/>
    <w:autoRedefine/>
    <w:uiPriority w:val="39"/>
    <w:semiHidden/>
    <w:unhideWhenUsed/>
    <w:rsid w:val="00B825F7"/>
    <w:pPr>
      <w:ind w:left="220"/>
    </w:pPr>
    <w:rPr>
      <w:rFonts w:cs="Arial"/>
      <w:sz w:val="22"/>
      <w:szCs w:val="22"/>
    </w:rPr>
  </w:style>
  <w:style w:type="paragraph" w:styleId="TOC3">
    <w:name w:val="toc 3"/>
    <w:next w:val="Normal"/>
    <w:autoRedefine/>
    <w:uiPriority w:val="39"/>
    <w:semiHidden/>
    <w:unhideWhenUsed/>
    <w:rsid w:val="00B825F7"/>
    <w:pPr>
      <w:ind w:left="440"/>
    </w:pPr>
    <w:rPr>
      <w:rFonts w:cs="Arial"/>
      <w:sz w:val="22"/>
      <w:szCs w:val="22"/>
    </w:rPr>
  </w:style>
  <w:style w:type="paragraph" w:styleId="TOC4">
    <w:name w:val="toc 4"/>
    <w:next w:val="Normal"/>
    <w:autoRedefine/>
    <w:uiPriority w:val="39"/>
    <w:semiHidden/>
    <w:unhideWhenUsed/>
    <w:rsid w:val="00B825F7"/>
    <w:pPr>
      <w:ind w:left="660"/>
    </w:pPr>
    <w:rPr>
      <w:rFonts w:cs="Arial"/>
      <w:sz w:val="22"/>
      <w:szCs w:val="22"/>
    </w:rPr>
  </w:style>
  <w:style w:type="paragraph" w:styleId="TOC5">
    <w:name w:val="toc 5"/>
    <w:next w:val="Normal"/>
    <w:autoRedefine/>
    <w:uiPriority w:val="39"/>
    <w:semiHidden/>
    <w:unhideWhenUsed/>
    <w:rsid w:val="00B825F7"/>
    <w:pPr>
      <w:ind w:left="880"/>
    </w:pPr>
    <w:rPr>
      <w:rFonts w:cs="Arial"/>
      <w:sz w:val="22"/>
      <w:szCs w:val="22"/>
    </w:rPr>
  </w:style>
  <w:style w:type="paragraph" w:styleId="TOC6">
    <w:name w:val="toc 6"/>
    <w:next w:val="Normal"/>
    <w:autoRedefine/>
    <w:uiPriority w:val="39"/>
    <w:semiHidden/>
    <w:unhideWhenUsed/>
    <w:rsid w:val="00B825F7"/>
    <w:pPr>
      <w:ind w:left="1100"/>
    </w:pPr>
    <w:rPr>
      <w:rFonts w:cs="Arial"/>
      <w:sz w:val="22"/>
      <w:szCs w:val="22"/>
    </w:rPr>
  </w:style>
  <w:style w:type="paragraph" w:styleId="TOC7">
    <w:name w:val="toc 7"/>
    <w:next w:val="Normal"/>
    <w:autoRedefine/>
    <w:uiPriority w:val="39"/>
    <w:semiHidden/>
    <w:unhideWhenUsed/>
    <w:rsid w:val="00B825F7"/>
    <w:pPr>
      <w:ind w:left="1320"/>
    </w:pPr>
    <w:rPr>
      <w:rFonts w:cs="Arial"/>
      <w:sz w:val="22"/>
      <w:szCs w:val="22"/>
    </w:rPr>
  </w:style>
  <w:style w:type="paragraph" w:styleId="TOC8">
    <w:name w:val="toc 8"/>
    <w:next w:val="Normal"/>
    <w:autoRedefine/>
    <w:uiPriority w:val="39"/>
    <w:semiHidden/>
    <w:unhideWhenUsed/>
    <w:rsid w:val="00B825F7"/>
    <w:pPr>
      <w:ind w:left="1540"/>
    </w:pPr>
    <w:rPr>
      <w:rFonts w:cs="Arial"/>
      <w:sz w:val="22"/>
      <w:szCs w:val="22"/>
    </w:rPr>
  </w:style>
  <w:style w:type="paragraph" w:styleId="TOC9">
    <w:name w:val="toc 9"/>
    <w:next w:val="Normal"/>
    <w:autoRedefine/>
    <w:uiPriority w:val="39"/>
    <w:semiHidden/>
    <w:unhideWhenUsed/>
    <w:rsid w:val="00B825F7"/>
    <w:pPr>
      <w:ind w:left="1760"/>
    </w:pPr>
    <w:rPr>
      <w:rFonts w:cs="Arial"/>
      <w:sz w:val="22"/>
      <w:szCs w:val="22"/>
    </w:rPr>
  </w:style>
  <w:style w:type="paragraph" w:styleId="TOCHeading">
    <w:name w:val="TOC Heading"/>
    <w:next w:val="Normal"/>
    <w:uiPriority w:val="39"/>
    <w:semiHidden/>
    <w:unhideWhenUsed/>
    <w:qFormat/>
    <w:rsid w:val="00B825F7"/>
    <w:rPr>
      <w:rFonts w:eastAsia="Times New Roman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6EC1D92A87A4492BE89A594A6FF4A" ma:contentTypeVersion="2" ma:contentTypeDescription="Create a new document." ma:contentTypeScope="" ma:versionID="8480aa248ab9948b2482095d4ddd0574">
  <xsd:schema xmlns:xsd="http://www.w3.org/2001/XMLSchema" xmlns:xs="http://www.w3.org/2001/XMLSchema" xmlns:p="http://schemas.microsoft.com/office/2006/metadata/properties" xmlns:ns2="3d35400e-913e-4289-a6bb-c9c808f4167f" targetNamespace="http://schemas.microsoft.com/office/2006/metadata/properties" ma:root="true" ma:fieldsID="417486d3a0421a4fc627b18e25a06609" ns2:_="">
    <xsd:import namespace="3d35400e-913e-4289-a6bb-c9c808f416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400e-913e-4289-a6bb-c9c808f41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DA16F-5E11-4036-B284-7237DDFD6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E3665-F91F-44E1-B653-91321CF43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5400e-913e-4289-a6bb-c9c808f4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DB978B-2F2A-41DF-AAA9-06DF2116827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d35400e-913e-4289-a6bb-c9c808f4167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Department of Justice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Bursac</dc:creator>
  <cp:keywords/>
  <dc:description/>
  <cp:lastModifiedBy>Andrew Wicking</cp:lastModifiedBy>
  <cp:revision>2</cp:revision>
  <dcterms:created xsi:type="dcterms:W3CDTF">2017-03-09T03:50:00Z</dcterms:created>
  <dcterms:modified xsi:type="dcterms:W3CDTF">2017-03-09T03:50:00Z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0x0101009926EC1D92A87A4492BE89A594A6FF4A</vt:lpwstr>
  </property>
</Properties>
</file>