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D" w:rsidRPr="0047423A" w:rsidRDefault="00D9477D" w:rsidP="00D9477D">
      <w:pPr>
        <w:jc w:val="center"/>
        <w:outlineLvl w:val="0"/>
        <w:rPr>
          <w:rFonts w:cs="Arial"/>
          <w:b/>
          <w:color w:val="000000"/>
          <w:szCs w:val="22"/>
        </w:rPr>
      </w:pPr>
      <w:bookmarkStart w:id="0" w:name="_GoBack"/>
      <w:bookmarkEnd w:id="0"/>
      <w:r w:rsidRPr="0047423A">
        <w:rPr>
          <w:rFonts w:cs="Arial"/>
          <w:b/>
          <w:color w:val="000000"/>
          <w:szCs w:val="22"/>
        </w:rPr>
        <w:t>F</w:t>
      </w:r>
      <w:r>
        <w:rPr>
          <w:rFonts w:cs="Arial"/>
          <w:b/>
          <w:color w:val="000000"/>
          <w:szCs w:val="22"/>
        </w:rPr>
        <w:t>ORM 8A</w:t>
      </w:r>
    </w:p>
    <w:p w:rsidR="00D9477D" w:rsidRPr="0047423A" w:rsidRDefault="00D9477D" w:rsidP="00D9477D">
      <w:pPr>
        <w:outlineLvl w:val="0"/>
        <w:rPr>
          <w:rFonts w:cs="Arial"/>
          <w:b/>
          <w:color w:val="000000"/>
          <w:szCs w:val="22"/>
        </w:rPr>
      </w:pPr>
    </w:p>
    <w:p w:rsidR="00D9477D" w:rsidRPr="0047423A" w:rsidRDefault="00D9477D" w:rsidP="00D9477D">
      <w:pPr>
        <w:outlineLvl w:val="0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IN THE SUPREME COURT OF VICTORIA AT MELBOURNE</w:t>
      </w:r>
    </w:p>
    <w:p w:rsidR="00D9477D" w:rsidRDefault="00D9477D" w:rsidP="00D9477D">
      <w:pPr>
        <w:ind w:right="1527"/>
        <w:rPr>
          <w:rFonts w:cs="Arial"/>
          <w:b/>
          <w:color w:val="000000"/>
          <w:szCs w:val="22"/>
        </w:rPr>
      </w:pPr>
    </w:p>
    <w:p w:rsidR="00D9477D" w:rsidRPr="0047423A" w:rsidRDefault="00D9477D" w:rsidP="00D9477D">
      <w:pPr>
        <w:ind w:right="1527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</w:p>
    <w:p w:rsidR="00D9477D" w:rsidRPr="0047423A" w:rsidRDefault="00D9477D" w:rsidP="00D9477D">
      <w:pPr>
        <w:ind w:left="7200" w:right="1527"/>
        <w:rPr>
          <w:rFonts w:cs="Arial"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No.</w:t>
      </w:r>
      <w:r w:rsidRPr="0047423A">
        <w:rPr>
          <w:rFonts w:cs="Arial"/>
          <w:color w:val="000000"/>
          <w:szCs w:val="22"/>
        </w:rPr>
        <w:t xml:space="preserve"> S CI               </w:t>
      </w:r>
    </w:p>
    <w:p w:rsidR="00D9477D" w:rsidRPr="0047423A" w:rsidRDefault="00D9477D" w:rsidP="00D9477D">
      <w:pPr>
        <w:jc w:val="both"/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jc w:val="both"/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</w:t>
      </w:r>
      <w:proofErr w:type="spellStart"/>
      <w:r w:rsidRPr="0047423A">
        <w:rPr>
          <w:rFonts w:cs="Arial"/>
          <w:b/>
          <w:color w:val="000000"/>
          <w:szCs w:val="22"/>
        </w:rPr>
        <w:t>E</w:t>
      </w:r>
      <w:proofErr w:type="spellEnd"/>
      <w:r w:rsidRPr="0047423A">
        <w:rPr>
          <w:rFonts w:cs="Arial"/>
          <w:b/>
          <w:color w:val="000000"/>
          <w:szCs w:val="22"/>
        </w:rPr>
        <w:t xml:space="preserve"> N </w:t>
      </w:r>
    </w:p>
    <w:p w:rsidR="00D9477D" w:rsidRPr="0047423A" w:rsidRDefault="00D9477D" w:rsidP="00D9477D">
      <w:pPr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ind w:left="72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Plaintiff</w:t>
      </w:r>
    </w:p>
    <w:p w:rsidR="00D9477D" w:rsidRPr="0047423A" w:rsidRDefault="00D9477D" w:rsidP="00D9477D">
      <w:pPr>
        <w:jc w:val="right"/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</w:t>
      </w:r>
      <w:proofErr w:type="gramStart"/>
      <w:r w:rsidRPr="0047423A">
        <w:rPr>
          <w:rFonts w:cs="Arial"/>
          <w:color w:val="000000"/>
          <w:szCs w:val="22"/>
        </w:rPr>
        <w:t>and</w:t>
      </w:r>
      <w:proofErr w:type="gramEnd"/>
      <w:r w:rsidRPr="0047423A">
        <w:rPr>
          <w:rFonts w:cs="Arial"/>
          <w:color w:val="000000"/>
          <w:szCs w:val="22"/>
        </w:rPr>
        <w:t>-</w:t>
      </w:r>
    </w:p>
    <w:p w:rsidR="00D9477D" w:rsidRPr="0047423A" w:rsidRDefault="00D9477D" w:rsidP="00D9477D">
      <w:pPr>
        <w:jc w:val="both"/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rPr>
          <w:rFonts w:cs="Arial"/>
          <w:color w:val="000000"/>
          <w:szCs w:val="22"/>
        </w:rPr>
      </w:pPr>
    </w:p>
    <w:p w:rsidR="00D9477D" w:rsidRPr="0047423A" w:rsidRDefault="00D9477D" w:rsidP="00D9477D">
      <w:pPr>
        <w:ind w:left="79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Defendant</w:t>
      </w:r>
    </w:p>
    <w:p w:rsidR="0048189D" w:rsidRPr="0047423A" w:rsidRDefault="0048189D" w:rsidP="00A51B2A">
      <w:pPr>
        <w:jc w:val="both"/>
        <w:rPr>
          <w:rFonts w:cs="Arial"/>
          <w:color w:val="000000"/>
          <w:szCs w:val="22"/>
        </w:rPr>
      </w:pPr>
    </w:p>
    <w:p w:rsidR="00A51B2A" w:rsidRPr="0047423A" w:rsidRDefault="00A51B2A" w:rsidP="00A51B2A">
      <w:pPr>
        <w:jc w:val="right"/>
        <w:rPr>
          <w:rFonts w:cs="Arial"/>
          <w:color w:val="000000"/>
          <w:szCs w:val="22"/>
        </w:rPr>
      </w:pPr>
    </w:p>
    <w:p w:rsidR="00A51B2A" w:rsidRPr="0047423A" w:rsidRDefault="00D9477D" w:rsidP="00A51B2A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NOTICE OF APPEARANCE</w:t>
      </w:r>
    </w:p>
    <w:p w:rsidR="00A51B2A" w:rsidRPr="0047423A" w:rsidRDefault="00A51B2A" w:rsidP="00A51B2A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:rsidR="00A51B2A" w:rsidRPr="0047423A" w:rsidRDefault="00A51B2A" w:rsidP="00A51B2A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:rsidR="00A51B2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:rsidR="00A51B2A" w:rsidRPr="0047423A" w:rsidRDefault="00A51B2A" w:rsidP="00A51B2A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:rsidR="00A51B2A" w:rsidRPr="0047423A" w:rsidRDefault="00A51B2A" w:rsidP="00A51B2A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:rsidR="00A51B2A" w:rsidRPr="0047423A" w:rsidRDefault="00A51B2A" w:rsidP="00A51B2A">
      <w:pPr>
        <w:jc w:val="both"/>
        <w:rPr>
          <w:rFonts w:cs="Arial"/>
          <w:color w:val="000000"/>
          <w:szCs w:val="22"/>
        </w:rPr>
      </w:pPr>
    </w:p>
    <w:p w:rsidR="005C05EF" w:rsidRPr="0048189D" w:rsidRDefault="0033320A" w:rsidP="0048189D">
      <w:pPr>
        <w:autoSpaceDE w:val="0"/>
        <w:autoSpaceDN w:val="0"/>
        <w:adjustRightInd w:val="0"/>
        <w:rPr>
          <w:rFonts w:eastAsia="Calibri" w:cs="Arial"/>
          <w:color w:val="auto"/>
          <w:szCs w:val="22"/>
          <w:lang w:eastAsia="en-AU"/>
        </w:rPr>
      </w:pPr>
      <w:r>
        <w:rPr>
          <w:rFonts w:eastAsia="Calibri" w:cs="Arial"/>
          <w:b/>
          <w:color w:val="auto"/>
          <w:szCs w:val="22"/>
          <w:lang w:eastAsia="en-AU"/>
        </w:rPr>
        <w:t>FILE</w:t>
      </w:r>
      <w:r w:rsidR="0048189D" w:rsidRPr="0048189D">
        <w:rPr>
          <w:rFonts w:eastAsia="Calibri" w:cs="Arial"/>
          <w:color w:val="auto"/>
          <w:szCs w:val="22"/>
          <w:lang w:eastAsia="en-AU"/>
        </w:rPr>
        <w:t xml:space="preserve"> </w:t>
      </w:r>
      <w:r>
        <w:rPr>
          <w:rFonts w:eastAsia="Calibri" w:cs="Arial"/>
          <w:color w:val="auto"/>
          <w:szCs w:val="22"/>
          <w:lang w:eastAsia="en-AU"/>
        </w:rPr>
        <w:t xml:space="preserve">an appearance for </w:t>
      </w:r>
      <w:r w:rsidR="00D9477D" w:rsidRPr="00D9477D">
        <w:rPr>
          <w:rFonts w:eastAsia="Calibri" w:cs="Arial"/>
          <w:i/>
          <w:color w:val="auto"/>
          <w:szCs w:val="22"/>
          <w:lang w:eastAsia="en-AU"/>
        </w:rPr>
        <w:t>[full name of defendant]</w:t>
      </w:r>
      <w:r w:rsidR="00D9477D">
        <w:rPr>
          <w:rFonts w:eastAsia="Calibri" w:cs="Arial"/>
          <w:color w:val="auto"/>
          <w:szCs w:val="22"/>
          <w:lang w:eastAsia="en-AU"/>
        </w:rPr>
        <w:t xml:space="preserve"> </w:t>
      </w:r>
      <w:r>
        <w:rPr>
          <w:rFonts w:eastAsia="Calibri" w:cs="Arial"/>
          <w:color w:val="auto"/>
          <w:szCs w:val="22"/>
          <w:lang w:eastAsia="en-AU"/>
        </w:rPr>
        <w:t xml:space="preserve">the abovenamed defendant. </w:t>
      </w:r>
    </w:p>
    <w:p w:rsidR="0048189D" w:rsidRDefault="0048189D" w:rsidP="005C05EF">
      <w:pPr>
        <w:spacing w:line="276" w:lineRule="auto"/>
        <w:rPr>
          <w:rFonts w:cs="Arial"/>
          <w:b/>
          <w:color w:val="000000"/>
          <w:szCs w:val="22"/>
        </w:rPr>
      </w:pPr>
    </w:p>
    <w:p w:rsidR="007500A3" w:rsidRDefault="007500A3" w:rsidP="005C05EF">
      <w:pPr>
        <w:spacing w:line="276" w:lineRule="auto"/>
        <w:rPr>
          <w:rFonts w:cs="Arial"/>
          <w:b/>
          <w:color w:val="000000"/>
          <w:szCs w:val="22"/>
        </w:rPr>
      </w:pPr>
    </w:p>
    <w:p w:rsidR="00D9477D" w:rsidRDefault="00D9477D" w:rsidP="005C05EF">
      <w:pPr>
        <w:spacing w:line="276" w:lineRule="auto"/>
        <w:rPr>
          <w:rFonts w:cs="Arial"/>
          <w:b/>
          <w:color w:val="000000"/>
          <w:szCs w:val="22"/>
        </w:rPr>
      </w:pPr>
    </w:p>
    <w:p w:rsidR="005C05EF" w:rsidRPr="00AF4693" w:rsidRDefault="00D9477D" w:rsidP="005C05EF">
      <w:pPr>
        <w:spacing w:line="276" w:lineRule="auto"/>
        <w:rPr>
          <w:rFonts w:cs="Arial"/>
          <w:color w:val="000000"/>
          <w:szCs w:val="22"/>
        </w:rPr>
      </w:pPr>
      <w:r>
        <w:rPr>
          <w:rFonts w:eastAsia="Calibri" w:cs="Arial"/>
          <w:color w:val="auto"/>
          <w:szCs w:val="22"/>
          <w:lang w:eastAsia="en-AU"/>
        </w:rPr>
        <w:t>Dated:</w:t>
      </w:r>
    </w:p>
    <w:p w:rsidR="007500A3" w:rsidRDefault="00D9477D" w:rsidP="007500A3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:rsidR="007500A3" w:rsidRDefault="007500A3" w:rsidP="007500A3">
      <w:pPr>
        <w:keepNext/>
        <w:keepLines/>
        <w:spacing w:before="120" w:line="276" w:lineRule="auto"/>
        <w:rPr>
          <w:rFonts w:cs="Arial"/>
          <w:color w:val="000000"/>
          <w:szCs w:val="22"/>
        </w:rPr>
      </w:pPr>
    </w:p>
    <w:p w:rsidR="007500A3" w:rsidRPr="008E408D" w:rsidRDefault="00D9477D" w:rsidP="007500A3">
      <w:pPr>
        <w:keepNext/>
        <w:keepLines/>
        <w:spacing w:before="120"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  <w:r w:rsidR="007500A3" w:rsidRPr="008E408D">
        <w:rPr>
          <w:rFonts w:cs="Arial"/>
          <w:szCs w:val="22"/>
        </w:rPr>
        <w:tab/>
      </w:r>
    </w:p>
    <w:tbl>
      <w:tblPr>
        <w:tblW w:w="0" w:type="auto"/>
        <w:tblInd w:w="4983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7500A3" w:rsidRPr="008E408D" w:rsidTr="007500A3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500A3" w:rsidRPr="007500A3" w:rsidRDefault="007500A3" w:rsidP="003A40A7">
            <w:pPr>
              <w:keepNext/>
              <w:keepLines/>
              <w:spacing w:line="276" w:lineRule="auto"/>
              <w:rPr>
                <w:rFonts w:cs="Arial"/>
                <w:color w:val="auto"/>
                <w:szCs w:val="22"/>
              </w:rPr>
            </w:pPr>
            <w:r w:rsidRPr="007500A3">
              <w:rPr>
                <w:rFonts w:cs="Arial"/>
                <w:color w:val="auto"/>
                <w:szCs w:val="22"/>
              </w:rPr>
              <w:t xml:space="preserve">Signed by </w:t>
            </w:r>
          </w:p>
          <w:p w:rsidR="007500A3" w:rsidRPr="008E408D" w:rsidRDefault="007500A3" w:rsidP="003A40A7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48189D" w:rsidRDefault="0048189D" w:rsidP="007E4F9B">
      <w:pPr>
        <w:pStyle w:val="ScheduleFlushLeft"/>
        <w:tabs>
          <w:tab w:val="left" w:pos="406"/>
        </w:tabs>
        <w:rPr>
          <w:rFonts w:cs="Arial"/>
          <w:color w:val="000000"/>
          <w:sz w:val="22"/>
          <w:szCs w:val="22"/>
        </w:rPr>
      </w:pPr>
    </w:p>
    <w:p w:rsidR="00D9477D" w:rsidRPr="001062B0" w:rsidRDefault="0048189D" w:rsidP="00725690">
      <w:pPr>
        <w:rPr>
          <w:rFonts w:cs="Arial"/>
          <w:color w:val="000000"/>
          <w:szCs w:val="22"/>
        </w:rPr>
      </w:pPr>
      <w:r w:rsidRPr="001062B0">
        <w:rPr>
          <w:color w:val="000000"/>
        </w:rPr>
        <w:t>The address of the</w:t>
      </w:r>
      <w:r w:rsidR="00D9477D" w:rsidRPr="001062B0">
        <w:rPr>
          <w:color w:val="000000"/>
        </w:rPr>
        <w:t xml:space="preserve"> defendant is:</w:t>
      </w:r>
    </w:p>
    <w:p w:rsidR="00D9477D" w:rsidRPr="001062B0" w:rsidRDefault="00D9477D" w:rsidP="00D9477D">
      <w:pPr>
        <w:rPr>
          <w:color w:val="000000"/>
        </w:rPr>
      </w:pPr>
    </w:p>
    <w:p w:rsidR="00D9477D" w:rsidRDefault="00D9477D" w:rsidP="00D9477D">
      <w:pPr>
        <w:rPr>
          <w:color w:val="000000"/>
        </w:rPr>
      </w:pPr>
    </w:p>
    <w:p w:rsidR="007500A3" w:rsidRPr="001062B0" w:rsidRDefault="007500A3" w:rsidP="00D9477D">
      <w:pPr>
        <w:rPr>
          <w:color w:val="000000"/>
        </w:rPr>
      </w:pPr>
    </w:p>
    <w:p w:rsidR="00D9477D" w:rsidRPr="001062B0" w:rsidRDefault="00D9477D" w:rsidP="00D9477D">
      <w:pPr>
        <w:rPr>
          <w:color w:val="000000"/>
        </w:rPr>
      </w:pPr>
      <w:r w:rsidRPr="001062B0">
        <w:rPr>
          <w:color w:val="000000"/>
        </w:rPr>
        <w:t>The address of the defendant within Victoria for service is:</w:t>
      </w:r>
    </w:p>
    <w:p w:rsidR="00D9477D" w:rsidRPr="001062B0" w:rsidRDefault="00D9477D" w:rsidP="00D9477D">
      <w:pPr>
        <w:rPr>
          <w:color w:val="000000"/>
        </w:rPr>
      </w:pPr>
    </w:p>
    <w:p w:rsidR="00D9477D" w:rsidRDefault="00D9477D" w:rsidP="00D9477D">
      <w:pPr>
        <w:rPr>
          <w:color w:val="000000"/>
        </w:rPr>
      </w:pPr>
    </w:p>
    <w:p w:rsidR="007500A3" w:rsidRPr="001062B0" w:rsidRDefault="007500A3" w:rsidP="00D9477D">
      <w:pPr>
        <w:rPr>
          <w:color w:val="000000"/>
        </w:rPr>
      </w:pPr>
    </w:p>
    <w:p w:rsidR="00D9477D" w:rsidRPr="001062B0" w:rsidRDefault="00D9477D" w:rsidP="00D9477D">
      <w:pPr>
        <w:rPr>
          <w:color w:val="000000"/>
        </w:rPr>
      </w:pPr>
      <w:r w:rsidRPr="001062B0">
        <w:rPr>
          <w:color w:val="000000"/>
        </w:rPr>
        <w:t>The email address for service of the defendant is:</w:t>
      </w:r>
    </w:p>
    <w:p w:rsidR="00D9477D" w:rsidRDefault="00D9477D" w:rsidP="00D9477D"/>
    <w:p w:rsidR="007E4F9B" w:rsidRPr="00AF4693" w:rsidRDefault="007E4F9B" w:rsidP="005C05EF">
      <w:pPr>
        <w:spacing w:line="276" w:lineRule="auto"/>
        <w:rPr>
          <w:rFonts w:cs="Arial"/>
          <w:color w:val="000000"/>
          <w:szCs w:val="22"/>
        </w:rPr>
      </w:pPr>
    </w:p>
    <w:sectPr w:rsidR="007E4F9B" w:rsidRPr="00AF4693" w:rsidSect="00EA2AFA"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A7" w:rsidRDefault="003A40A7" w:rsidP="00EA2AFA">
      <w:r>
        <w:separator/>
      </w:r>
    </w:p>
  </w:endnote>
  <w:endnote w:type="continuationSeparator" w:id="0">
    <w:p w:rsidR="003A40A7" w:rsidRDefault="003A40A7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FA" w:rsidRDefault="00EA2AFA">
    <w:pPr>
      <w:pStyle w:val="Footer"/>
      <w:jc w:val="right"/>
    </w:pPr>
  </w:p>
  <w:p w:rsidR="00EA2AFA" w:rsidRDefault="00EA2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A7" w:rsidRDefault="003A40A7" w:rsidP="00EA2AFA">
      <w:r>
        <w:separator/>
      </w:r>
    </w:p>
  </w:footnote>
  <w:footnote w:type="continuationSeparator" w:id="0">
    <w:p w:rsidR="003A40A7" w:rsidRDefault="003A40A7" w:rsidP="00EA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36A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6C370B"/>
    <w:multiLevelType w:val="hybridMultilevel"/>
    <w:tmpl w:val="6A6E88EA"/>
    <w:lvl w:ilvl="0" w:tplc="7092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4BAE"/>
    <w:multiLevelType w:val="hybridMultilevel"/>
    <w:tmpl w:val="0D4C6110"/>
    <w:lvl w:ilvl="0" w:tplc="47282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CF10F5"/>
    <w:multiLevelType w:val="hybridMultilevel"/>
    <w:tmpl w:val="90384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A"/>
    <w:rsid w:val="00071EFD"/>
    <w:rsid w:val="001062B0"/>
    <w:rsid w:val="0023260A"/>
    <w:rsid w:val="002360A9"/>
    <w:rsid w:val="002714B1"/>
    <w:rsid w:val="0033320A"/>
    <w:rsid w:val="003A40A7"/>
    <w:rsid w:val="004004EA"/>
    <w:rsid w:val="0041593F"/>
    <w:rsid w:val="00447D43"/>
    <w:rsid w:val="00451CC4"/>
    <w:rsid w:val="0046265D"/>
    <w:rsid w:val="0048189D"/>
    <w:rsid w:val="005370E0"/>
    <w:rsid w:val="005666C0"/>
    <w:rsid w:val="005A1470"/>
    <w:rsid w:val="005C05EF"/>
    <w:rsid w:val="005C16EE"/>
    <w:rsid w:val="00621A73"/>
    <w:rsid w:val="00683B6C"/>
    <w:rsid w:val="006E380A"/>
    <w:rsid w:val="00725690"/>
    <w:rsid w:val="007500A3"/>
    <w:rsid w:val="007E4F9B"/>
    <w:rsid w:val="008013C0"/>
    <w:rsid w:val="00890246"/>
    <w:rsid w:val="008973EB"/>
    <w:rsid w:val="00953DEA"/>
    <w:rsid w:val="00A51B2A"/>
    <w:rsid w:val="00A94F5E"/>
    <w:rsid w:val="00AF4693"/>
    <w:rsid w:val="00B51324"/>
    <w:rsid w:val="00B825F7"/>
    <w:rsid w:val="00CF27A5"/>
    <w:rsid w:val="00D9477D"/>
    <w:rsid w:val="00E11FCC"/>
    <w:rsid w:val="00EA2AFA"/>
    <w:rsid w:val="00EF22AD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4719E26-BFE1-4F5F-AB7F-D3DC18A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2A"/>
    <w:rPr>
      <w:rFonts w:eastAsia="Arial"/>
      <w:color w:val="40404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customStyle="1" w:styleId="GridTable21">
    <w:name w:val="Grid Table 21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customStyle="1" w:styleId="GridTable1Light1">
    <w:name w:val="Grid Table 1 Light1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customStyle="1" w:styleId="Quote1">
    <w:name w:val="Quote1"/>
    <w:uiPriority w:val="73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MediumGrid2-Accent2">
    <w:name w:val="Medium Grid 2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MediumGrid2-Accent3">
    <w:name w:val="Medium Grid 2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MediumGrid2-Accent4">
    <w:name w:val="Medium Grid 2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MediumGrid2-Accent5">
    <w:name w:val="Medium Grid 2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MediumGrid2-Accent6">
    <w:name w:val="Medium Grid 2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Paragraph1">
    <w:name w:val="List Paragraph1"/>
    <w:uiPriority w:val="72"/>
    <w:qFormat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Grid1-Accent2">
    <w:name w:val="Medium Grid 1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Grid1-Accent3">
    <w:name w:val="Medium Grid 1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Grid1-Accent4">
    <w:name w:val="Medium Grid 1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Grid1-Accent5">
    <w:name w:val="Medium Grid 1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Grid1-Accent6">
    <w:name w:val="Medium Grid 1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vision1">
    <w:name w:val="Revision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MediumList2-Accent2">
    <w:name w:val="Medium List 2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MediumList2-Accent3">
    <w:name w:val="Medium List 2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MediumList2-Accent4">
    <w:name w:val="Medium List 2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MediumList2-Accent5">
    <w:name w:val="Medium List 2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MediumList2-Accent6">
    <w:name w:val="Medium List 2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customStyle="1" w:styleId="TOCHeading1">
    <w:name w:val="TOC Heading1"/>
    <w:uiPriority w:val="71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MediumList1-Accent1">
    <w:name w:val="Medium List 1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MediumList1-Accent2">
    <w:name w:val="Medium List 1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MediumList1-Accent3">
    <w:name w:val="Medium List 1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MediumList1-Accent4">
    <w:name w:val="Medium List 1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MediumList1-Accent5">
    <w:name w:val="Medium List 1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MediumList1-Accent6">
    <w:name w:val="Medium List 1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Bibliography1">
    <w:name w:val="Bibliography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customStyle="1" w:styleId="PlainTable41">
    <w:name w:val="Plain Table 41"/>
    <w:uiPriority w:val="21"/>
    <w:qFormat/>
    <w:rsid w:val="00B825F7"/>
    <w:rPr>
      <w:i/>
      <w:iCs/>
      <w:color w:val="5B9BD5"/>
    </w:rPr>
  </w:style>
  <w:style w:type="paragraph" w:customStyle="1" w:styleId="LightShading-Accent21">
    <w:name w:val="Light Shading - Accent 21"/>
    <w:next w:val="Normal"/>
    <w:link w:val="LightShading-Accent2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451CC4"/>
    <w:rPr>
      <w:rFonts w:ascii="Arial" w:hAnsi="Arial" w:cs="Arial"/>
      <w:i/>
      <w:iCs/>
      <w:color w:val="006DA5"/>
    </w:rPr>
  </w:style>
  <w:style w:type="character" w:customStyle="1" w:styleId="TableGridLight1">
    <w:name w:val="Table Grid Light1"/>
    <w:uiPriority w:val="32"/>
    <w:qFormat/>
    <w:rsid w:val="00B825F7"/>
    <w:rPr>
      <w:b/>
      <w:bCs/>
      <w:smallCaps/>
      <w:color w:val="5B9BD5"/>
      <w:spacing w:val="5"/>
    </w:rPr>
  </w:style>
  <w:style w:type="table" w:styleId="ColorfulShading">
    <w:name w:val="Colorful Shading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1-Accent1">
    <w:name w:val="Medium Grid 1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2">
    <w:name w:val="Colorful Shading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3">
    <w:name w:val="Colorful Shading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4">
    <w:name w:val="Colorful Shading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5">
    <w:name w:val="Colorful Shading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Shading-Accent6">
    <w:name w:val="Colorful Shading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">
    <w:name w:val="Dark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2">
    <w:name w:val="Dark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3">
    <w:name w:val="Dark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4">
    <w:name w:val="Dark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5">
    <w:name w:val="Dark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6">
    <w:name w:val="Dark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">
    <w:name w:val="Medium Grid 3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Quote1">
    <w:name w:val="Intense Quote1"/>
    <w:uiPriority w:val="60"/>
    <w:qFormat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2">
    <w:name w:val="Medium Grid 3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3">
    <w:name w:val="Medium Grid 3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4">
    <w:name w:val="Medium Grid 3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5">
    <w:name w:val="Medium Grid 3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6">
    <w:name w:val="Medium Grid 3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customStyle="1" w:styleId="ColorfulList-Accent11">
    <w:name w:val="Colorful List - Accent 11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LightGrid-Accent1">
    <w:name w:val="Light Grid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LightGrid-Accent2">
    <w:name w:val="Light Grid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LightGrid-Accent3">
    <w:name w:val="Light Grid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LightGrid-Accent4">
    <w:name w:val="Light Grid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LightGrid-Accent5">
    <w:name w:val="Light Grid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LightGrid-Accent6">
    <w:name w:val="Light Grid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SubtleReference1">
    <w:name w:val="Subtle Reference1"/>
    <w:uiPriority w:val="67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1-Accent1">
    <w:name w:val="Medium Shading 1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1-Accent2">
    <w:name w:val="Medium Shading 1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1-Accent3">
    <w:name w:val="Medium Shading 1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1-Accent4">
    <w:name w:val="Medium Shading 1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1-Accent5">
    <w:name w:val="Medium Shading 1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1-Accent6">
    <w:name w:val="Medium Shading 1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IntenseReference1">
    <w:name w:val="Intense Reference1"/>
    <w:uiPriority w:val="68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Shading2-Accent1">
    <w:name w:val="Medium Shading 2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Shading2-Accent2">
    <w:name w:val="Medium Shading 2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Shading2-Accent3">
    <w:name w:val="Medium Shading 2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Shading2-Accent4">
    <w:name w:val="Medium Shading 2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Shading2-Accent5">
    <w:name w:val="Medium Shading 2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Shading2-Accent6">
    <w:name w:val="Medium Shading 2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customStyle="1" w:styleId="BookTitle1">
    <w:name w:val="Book Title1"/>
    <w:uiPriority w:val="69"/>
    <w:qFormat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LightShading-Accent1">
    <w:name w:val="Light Shading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DarkList-Accent1">
    <w:name w:val="Dark List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btleEmphasis1">
    <w:name w:val="Subtle Emphasis1"/>
    <w:uiPriority w:val="65"/>
    <w:qFormat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tenseEmphasis1">
    <w:name w:val="Intense Emphasis1"/>
    <w:uiPriority w:val="66"/>
    <w:qFormat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">
    <w:name w:val="Colorful List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2-Accent1">
    <w:name w:val="Medium Grid 2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2">
    <w:name w:val="Colorful List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3">
    <w:name w:val="Colorful List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4">
    <w:name w:val="Colorful List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5">
    <w:name w:val="Colorful List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List-Accent6">
    <w:name w:val="Colorful List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">
    <w:name w:val="Colorful Grid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Grid3-Accent1">
    <w:name w:val="Medium Grid 3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2">
    <w:name w:val="Colorful Grid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3">
    <w:name w:val="Colorful Grid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4">
    <w:name w:val="Colorful Grid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5">
    <w:name w:val="Colorful Grid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ColorfulGrid-Accent6">
    <w:name w:val="Colorful Grid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MediumGrid21">
    <w:name w:val="Medium Grid 21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customStyle="1" w:styleId="MediumGrid11">
    <w:name w:val="Medium Grid 11"/>
    <w:uiPriority w:val="99"/>
    <w:semiHidden/>
    <w:rsid w:val="00B825F7"/>
    <w:rPr>
      <w:color w:val="808080"/>
    </w:r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customStyle="1" w:styleId="ColorfulGrid-Accent11">
    <w:name w:val="Colorful Grid - Accent 11"/>
    <w:next w:val="Normal"/>
    <w:link w:val="ColorfulGrid-Accent1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customStyle="1" w:styleId="PlainTable31">
    <w:name w:val="Plain Table 31"/>
    <w:uiPriority w:val="19"/>
    <w:qFormat/>
    <w:rsid w:val="00B825F7"/>
    <w:rPr>
      <w:i/>
      <w:iCs/>
      <w:color w:val="404040"/>
    </w:rPr>
  </w:style>
  <w:style w:type="character" w:customStyle="1" w:styleId="PlainTable51">
    <w:name w:val="Plain Table 51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customStyle="1" w:styleId="GridTable31">
    <w:name w:val="Grid Table 31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Body">
    <w:name w:val="Body"/>
    <w:basedOn w:val="Normal"/>
    <w:rsid w:val="00A51B2A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character" w:customStyle="1" w:styleId="ScheduleFlushLeftChar">
    <w:name w:val="Schedule Flush Left Char"/>
    <w:link w:val="ScheduleFlushLeft"/>
    <w:locked/>
    <w:rsid w:val="00A51B2A"/>
  </w:style>
  <w:style w:type="paragraph" w:customStyle="1" w:styleId="ScheduleFlushLeft">
    <w:name w:val="Schedule Flush Left"/>
    <w:next w:val="Normal"/>
    <w:link w:val="ScheduleFlushLeftChar"/>
    <w:rsid w:val="00A51B2A"/>
    <w:pPr>
      <w:autoSpaceDE w:val="0"/>
      <w:autoSpaceDN w:val="0"/>
      <w:spacing w:before="120"/>
    </w:pPr>
  </w:style>
  <w:style w:type="paragraph" w:customStyle="1" w:styleId="Default">
    <w:name w:val="Default"/>
    <w:rsid w:val="00EF22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752D-625F-41AB-BC74-908EE4D6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revision>3</cp:revision>
  <cp:lastPrinted>2017-02-01T04:34:00Z</cp:lastPrinted>
  <dcterms:created xsi:type="dcterms:W3CDTF">2017-08-01T00:53:00Z</dcterms:created>
  <dcterms:modified xsi:type="dcterms:W3CDTF">2017-08-01T01:44:00Z</dcterms:modified>
</cp:coreProperties>
</file>