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7B" w:rsidRPr="000A737B" w:rsidRDefault="005732B0" w:rsidP="00F6561E">
      <w:pPr>
        <w:jc w:val="center"/>
        <w:rPr>
          <w:b/>
          <w:sz w:val="28"/>
          <w:szCs w:val="28"/>
        </w:rPr>
      </w:pPr>
      <w:r w:rsidRPr="004E6AB1">
        <w:rPr>
          <w:noProof/>
        </w:rPr>
        <w:drawing>
          <wp:inline distT="0" distB="0" distL="0" distR="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1E" w:rsidRPr="005E2DF1" w:rsidRDefault="00F6561E" w:rsidP="00F6561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2DF1">
        <w:rPr>
          <w:b/>
          <w:sz w:val="36"/>
          <w:szCs w:val="36"/>
        </w:rPr>
        <w:t>Notice to the Profession</w:t>
      </w:r>
    </w:p>
    <w:p w:rsidR="00F6561E" w:rsidRPr="00322F28" w:rsidRDefault="00F6561E" w:rsidP="00F6561E">
      <w:pPr>
        <w:jc w:val="center"/>
        <w:rPr>
          <w:b/>
        </w:rPr>
      </w:pPr>
    </w:p>
    <w:p w:rsidR="00F6561E" w:rsidRPr="008C39AD" w:rsidRDefault="00F6561E" w:rsidP="00F6561E">
      <w:pPr>
        <w:jc w:val="center"/>
      </w:pPr>
      <w:r w:rsidRPr="008C39AD">
        <w:t xml:space="preserve">The Chief Justice has authorised the issue of the following notice. </w:t>
      </w:r>
    </w:p>
    <w:p w:rsidR="00F6561E" w:rsidRPr="00322F28" w:rsidRDefault="00F6561E" w:rsidP="00F6561E">
      <w:pPr>
        <w:jc w:val="center"/>
        <w:rPr>
          <w:b/>
        </w:rPr>
      </w:pPr>
    </w:p>
    <w:p w:rsidR="00F6561E" w:rsidRDefault="007728E0" w:rsidP="00F6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 by Email</w:t>
      </w:r>
    </w:p>
    <w:p w:rsidR="00F6561E" w:rsidRDefault="00F6561E" w:rsidP="00451CC4">
      <w:pPr>
        <w:rPr>
          <w:b/>
        </w:rPr>
      </w:pPr>
    </w:p>
    <w:p w:rsidR="000A737B" w:rsidRDefault="00EE38A7" w:rsidP="007728E0">
      <w:pPr>
        <w:spacing w:line="360" w:lineRule="auto"/>
      </w:pPr>
      <w:r>
        <w:t xml:space="preserve">The </w:t>
      </w:r>
      <w:r w:rsidR="007728E0" w:rsidRPr="00EE38A7">
        <w:rPr>
          <w:i/>
        </w:rPr>
        <w:t>Supreme Court (Chapter I Email Service Amendment) Rules 2017</w:t>
      </w:r>
      <w:r w:rsidR="007728E0">
        <w:t xml:space="preserve"> SR</w:t>
      </w:r>
      <w:r>
        <w:t> </w:t>
      </w:r>
      <w:r w:rsidR="007728E0">
        <w:t>N</w:t>
      </w:r>
      <w:r>
        <w:t>o </w:t>
      </w:r>
      <w:r w:rsidR="007728E0">
        <w:t xml:space="preserve">32/2017 will come into effect from 1 August 2017. </w:t>
      </w:r>
      <w:r w:rsidR="00F1322B">
        <w:t xml:space="preserve">The amending Rules can be accessed </w:t>
      </w:r>
      <w:hyperlink r:id="rId9" w:history="1">
        <w:r w:rsidR="00F1322B" w:rsidRPr="00F1322B">
          <w:rPr>
            <w:rStyle w:val="Hyperlink"/>
          </w:rPr>
          <w:t>here</w:t>
        </w:r>
      </w:hyperlink>
      <w:r w:rsidR="00F1322B">
        <w:t xml:space="preserve">. </w:t>
      </w:r>
      <w:r w:rsidR="007728E0">
        <w:t xml:space="preserve">The amendments require parties </w:t>
      </w:r>
      <w:r w:rsidR="00742745">
        <w:t xml:space="preserve">in civil </w:t>
      </w:r>
      <w:r w:rsidR="00B073C1">
        <w:t>matters</w:t>
      </w:r>
      <w:r w:rsidR="00742745">
        <w:t xml:space="preserve"> </w:t>
      </w:r>
      <w:r w:rsidR="007728E0">
        <w:t xml:space="preserve">to include an email address for service in documents filed with the Court and provide that ordinary service may be effected by email to that address. This </w:t>
      </w:r>
      <w:r w:rsidR="00F1322B">
        <w:t xml:space="preserve">supplements </w:t>
      </w:r>
      <w:r w:rsidR="007728E0">
        <w:t xml:space="preserve">the provisions of the </w:t>
      </w:r>
      <w:r w:rsidR="007728E0" w:rsidRPr="007728E0">
        <w:rPr>
          <w:i/>
        </w:rPr>
        <w:t>Electronic Transactions (Victoria) Act 2000</w:t>
      </w:r>
      <w:r>
        <w:t xml:space="preserve"> </w:t>
      </w:r>
      <w:r w:rsidR="00F1322B">
        <w:t xml:space="preserve">so as </w:t>
      </w:r>
      <w:r>
        <w:t>to facilitate the efficient and timely practice of service by email</w:t>
      </w:r>
      <w:r w:rsidR="00742745">
        <w:t>.</w:t>
      </w:r>
    </w:p>
    <w:p w:rsidR="007728E0" w:rsidRDefault="007728E0" w:rsidP="007728E0">
      <w:pPr>
        <w:spacing w:line="360" w:lineRule="auto"/>
      </w:pPr>
    </w:p>
    <w:p w:rsidR="00F1322B" w:rsidRDefault="00F1322B" w:rsidP="007728E0">
      <w:pPr>
        <w:spacing w:line="360" w:lineRule="auto"/>
      </w:pPr>
      <w:r w:rsidRPr="00F1322B">
        <w:t>The amendments provide for documents to be served either as attachments to a covering email (where they do not exceed 10 megabytes) or by means of including in the email an operative hyperlink to the documents being served</w:t>
      </w:r>
      <w:r>
        <w:t>.</w:t>
      </w:r>
    </w:p>
    <w:p w:rsidR="00F1322B" w:rsidRDefault="00F1322B" w:rsidP="007728E0">
      <w:pPr>
        <w:spacing w:line="360" w:lineRule="auto"/>
      </w:pPr>
    </w:p>
    <w:p w:rsidR="007728E0" w:rsidRDefault="007728E0" w:rsidP="007728E0">
      <w:pPr>
        <w:spacing w:line="360" w:lineRule="auto"/>
      </w:pPr>
      <w:r>
        <w:t xml:space="preserve">Practitioners are encouraged to take action now </w:t>
      </w:r>
      <w:r w:rsidR="00742745">
        <w:t xml:space="preserve">in preparation for the change on 1 August. This may include </w:t>
      </w:r>
      <w:r>
        <w:t>updat</w:t>
      </w:r>
      <w:r w:rsidR="00742745">
        <w:t>ing</w:t>
      </w:r>
      <w:r>
        <w:t xml:space="preserve"> precedents</w:t>
      </w:r>
      <w:r w:rsidR="00742745">
        <w:t xml:space="preserve"> and</w:t>
      </w:r>
      <w:r w:rsidR="00EE38A7">
        <w:t>, if necessary,</w:t>
      </w:r>
      <w:r>
        <w:t xml:space="preserve"> adjust</w:t>
      </w:r>
      <w:r w:rsidR="00742745">
        <w:t>ing</w:t>
      </w:r>
      <w:r>
        <w:t xml:space="preserve"> systems</w:t>
      </w:r>
      <w:r w:rsidR="00742745">
        <w:t xml:space="preserve">. It will be necessary for individual practitioners and firms to </w:t>
      </w:r>
      <w:r>
        <w:t>ensur</w:t>
      </w:r>
      <w:r w:rsidR="00742745">
        <w:t>e</w:t>
      </w:r>
      <w:r>
        <w:t xml:space="preserve"> that email accounts </w:t>
      </w:r>
      <w:r w:rsidR="00742745">
        <w:t xml:space="preserve">nominated for receipt of service are </w:t>
      </w:r>
      <w:r>
        <w:t>monitored</w:t>
      </w:r>
      <w:r w:rsidR="00E1717A">
        <w:t xml:space="preserve"> in the same way that hard copy mail systems have been in the past</w:t>
      </w:r>
      <w:r w:rsidR="00742745">
        <w:t>, including during the absence of an individual practitioner</w:t>
      </w:r>
      <w:r w:rsidR="00E1717A">
        <w:t>.</w:t>
      </w:r>
    </w:p>
    <w:p w:rsidR="00F6561E" w:rsidRPr="00F6561E" w:rsidRDefault="00F6561E" w:rsidP="00F6561E">
      <w:pPr>
        <w:spacing w:line="360" w:lineRule="auto"/>
      </w:pPr>
    </w:p>
    <w:p w:rsidR="00F6561E" w:rsidRPr="00F6561E" w:rsidRDefault="00F6561E" w:rsidP="00F6561E">
      <w:pPr>
        <w:spacing w:line="360" w:lineRule="auto"/>
      </w:pPr>
    </w:p>
    <w:p w:rsidR="00F6561E" w:rsidRPr="00322F28" w:rsidRDefault="00962AA3" w:rsidP="00F6561E">
      <w:pPr>
        <w:jc w:val="right"/>
      </w:pPr>
      <w:r>
        <w:t xml:space="preserve">1 </w:t>
      </w:r>
      <w:r w:rsidR="007728E0">
        <w:t>June</w:t>
      </w:r>
      <w:r w:rsidR="00F6561E" w:rsidRPr="00F75381">
        <w:t xml:space="preserve"> 2017</w:t>
      </w:r>
    </w:p>
    <w:p w:rsidR="00F6561E" w:rsidRPr="00322F28" w:rsidRDefault="00F6561E" w:rsidP="00F6561E">
      <w:pPr>
        <w:jc w:val="both"/>
      </w:pPr>
    </w:p>
    <w:p w:rsidR="00F6561E" w:rsidRPr="00322F28" w:rsidRDefault="00F6561E" w:rsidP="00F6561E">
      <w:pPr>
        <w:tabs>
          <w:tab w:val="left" w:pos="7860"/>
          <w:tab w:val="right" w:pos="9270"/>
        </w:tabs>
        <w:jc w:val="right"/>
      </w:pPr>
      <w:r w:rsidRPr="00322F28">
        <w:t>Vivienne Macgillivray</w:t>
      </w:r>
    </w:p>
    <w:p w:rsidR="00F6561E" w:rsidRPr="00322F28" w:rsidRDefault="00F6561E" w:rsidP="00F6561E">
      <w:pPr>
        <w:jc w:val="right"/>
      </w:pPr>
      <w:r w:rsidRPr="00322F28">
        <w:t xml:space="preserve">Executive Associate to the </w:t>
      </w:r>
      <w:r>
        <w:t>Chief Justice</w:t>
      </w:r>
    </w:p>
    <w:sectPr w:rsidR="00F6561E" w:rsidRPr="00322F28" w:rsidSect="00B825F7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B"/>
    <w:rsid w:val="000A737B"/>
    <w:rsid w:val="000F1960"/>
    <w:rsid w:val="003959E3"/>
    <w:rsid w:val="00451CC4"/>
    <w:rsid w:val="005732B0"/>
    <w:rsid w:val="005B185B"/>
    <w:rsid w:val="0069628E"/>
    <w:rsid w:val="00742745"/>
    <w:rsid w:val="007728E0"/>
    <w:rsid w:val="00962AA3"/>
    <w:rsid w:val="00B073C1"/>
    <w:rsid w:val="00B825F7"/>
    <w:rsid w:val="00C33688"/>
    <w:rsid w:val="00CA0274"/>
    <w:rsid w:val="00E11FCC"/>
    <w:rsid w:val="00E1717A"/>
    <w:rsid w:val="00EE38A7"/>
    <w:rsid w:val="00F1322B"/>
    <w:rsid w:val="00F6561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FE8C2-865A-4281-B98F-94B927F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gislation.vic.gov.au/Domino/Web_Notes/LDMS/PubStatbook.nsf/b05145073fa2a882ca256da4001bc4e7/4A25842E741822FECA25812C0019F997/$FILE/17-032sra%20author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8480aa248ab9948b2482095d4ddd0574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17486d3a0421a4fc627b18e25a0660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DA16F-5E11-4036-B284-7237DDFD6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B978B-2F2A-41DF-AAA9-06DF2116827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35400e-913e-4289-a6bb-c9c808f416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2E3665-F91F-44E1-B653-91321CF4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Bursac</dc:creator>
  <cp:keywords/>
  <dc:description/>
  <cp:lastModifiedBy>Andrew Wicking</cp:lastModifiedBy>
  <cp:revision>2</cp:revision>
  <dcterms:created xsi:type="dcterms:W3CDTF">2017-05-31T02:56:00Z</dcterms:created>
  <dcterms:modified xsi:type="dcterms:W3CDTF">2017-05-31T02:56:00Z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0x0101009926EC1D92A87A4492BE89A594A6FF4A</vt:lpwstr>
  </property>
</Properties>
</file>